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B8" w:rsidRPr="007264D9" w:rsidRDefault="007943B8" w:rsidP="007943B8">
      <w:pPr>
        <w:jc w:val="center"/>
        <w:rPr>
          <w:rFonts w:asciiTheme="minorHAnsi" w:hAnsiTheme="minorHAnsi" w:cstheme="minorHAnsi"/>
          <w:b/>
          <w:color w:val="7030A0"/>
          <w:u w:val="single"/>
        </w:rPr>
      </w:pPr>
      <w:r w:rsidRPr="007264D9">
        <w:rPr>
          <w:rFonts w:asciiTheme="minorHAnsi" w:hAnsiTheme="minorHAnsi" w:cstheme="minorHAnsi"/>
          <w:b/>
          <w:color w:val="7030A0"/>
          <w:u w:val="single"/>
        </w:rPr>
        <w:t xml:space="preserve">NHS Scotland Explainer Video </w:t>
      </w:r>
      <w:r w:rsidR="002178E9" w:rsidRPr="007264D9">
        <w:rPr>
          <w:rFonts w:asciiTheme="minorHAnsi" w:hAnsiTheme="minorHAnsi" w:cstheme="minorHAnsi"/>
          <w:b/>
          <w:color w:val="7030A0"/>
          <w:u w:val="single"/>
        </w:rPr>
        <w:t>Translations</w:t>
      </w:r>
      <w:r w:rsidR="007264D9">
        <w:rPr>
          <w:rFonts w:asciiTheme="minorHAnsi" w:hAnsiTheme="minorHAnsi" w:cstheme="minorHAnsi"/>
          <w:b/>
          <w:color w:val="7030A0"/>
          <w:u w:val="single"/>
        </w:rPr>
        <w:t xml:space="preserve"> – As of 23 June 2021</w:t>
      </w:r>
    </w:p>
    <w:p w:rsidR="00A54CCC" w:rsidRDefault="00A54CCC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:rsidR="00A54CCC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  <w:r>
        <w:rPr>
          <w:rFonts w:asciiTheme="minorHAnsi" w:hAnsiTheme="minorHAnsi" w:cstheme="minorHAnsi"/>
          <w:b/>
          <w:color w:val="7030A0"/>
          <w:szCs w:val="22"/>
          <w:u w:val="single"/>
        </w:rPr>
        <w:t>COVID-19 Vaccine Explainer Video</w:t>
      </w:r>
      <w:r w:rsidRPr="00C66F4F">
        <w:rPr>
          <w:rFonts w:asciiTheme="minorHAnsi" w:hAnsiTheme="minorHAnsi" w:cstheme="minorHAnsi"/>
          <w:b/>
          <w:color w:val="7030A0"/>
          <w:szCs w:val="22"/>
          <w:u w:val="single"/>
        </w:rPr>
        <w:t xml:space="preserve"> Links</w:t>
      </w:r>
      <w:r>
        <w:rPr>
          <w:rFonts w:asciiTheme="minorHAnsi" w:hAnsiTheme="minorHAnsi" w:cstheme="minorHAnsi"/>
          <w:b/>
          <w:color w:val="7030A0"/>
          <w:szCs w:val="22"/>
          <w:u w:val="single"/>
        </w:rPr>
        <w:t xml:space="preserve"> by Language</w:t>
      </w:r>
    </w:p>
    <w:p w:rsidR="00A54CCC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:rsidR="00DF70D3" w:rsidRDefault="00DF70D3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BSL: </w:t>
      </w:r>
      <w:hyperlink r:id="rId5" w:history="1">
        <w:r w:rsidRPr="00DF70D3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</w:p>
    <w:p w:rsidR="00DF70D3" w:rsidRDefault="00DF70D3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A54CCC">
        <w:rPr>
          <w:rFonts w:asciiTheme="minorHAnsi" w:hAnsiTheme="minorHAnsi" w:cstheme="minorHAnsi"/>
          <w:b/>
          <w:szCs w:val="22"/>
        </w:rPr>
        <w:t>Arabic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6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7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8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9" w:history="1">
        <w:r w:rsid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="00AF4CB1">
        <w:rPr>
          <w:rFonts w:asciiTheme="minorHAnsi" w:hAnsiTheme="minorHAnsi" w:cstheme="minorHAnsi"/>
          <w:szCs w:val="22"/>
        </w:rPr>
        <w:t>,</w:t>
      </w:r>
      <w:r w:rsidRPr="003F237B">
        <w:rPr>
          <w:rFonts w:asciiTheme="minorHAnsi" w:hAnsiTheme="minorHAnsi" w:cstheme="minorHAnsi"/>
          <w:szCs w:val="22"/>
        </w:rPr>
        <w:t xml:space="preserve"> </w:t>
      </w:r>
      <w:hyperlink r:id="rId10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11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Cantonese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12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3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4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5" w:history="1">
        <w:r w:rsidRP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6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17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Hindi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18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19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0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1" w:history="1">
        <w:r w:rsidRPr="00DF70D3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2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23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Polish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24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5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6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7" w:history="1">
        <w:r w:rsidRP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28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29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Default="00A54CCC" w:rsidP="00A54C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Punjabi</w:t>
      </w:r>
      <w:r w:rsidRPr="003F237B">
        <w:rPr>
          <w:rFonts w:asciiTheme="minorHAnsi" w:hAnsiTheme="minorHAnsi" w:cstheme="minorHAnsi"/>
        </w:rPr>
        <w:t xml:space="preserve">: </w:t>
      </w:r>
      <w:hyperlink r:id="rId30" w:history="1">
        <w:r w:rsidRPr="00A54CCC">
          <w:rPr>
            <w:rStyle w:val="Hyperlink"/>
            <w:rFonts w:asciiTheme="minorHAnsi" w:hAnsiTheme="minorHAnsi" w:cstheme="minorHAnsi"/>
          </w:rPr>
          <w:t>Full Length Explainer Video</w:t>
        </w:r>
      </w:hyperlink>
    </w:p>
    <w:p w:rsidR="00541164" w:rsidRDefault="00541164" w:rsidP="00A54CCC">
      <w:pPr>
        <w:rPr>
          <w:rFonts w:asciiTheme="minorHAnsi" w:hAnsiTheme="minorHAnsi" w:cstheme="minorHAnsi"/>
        </w:rPr>
      </w:pPr>
    </w:p>
    <w:p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Romanian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31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2" w:history="1">
        <w:r w:rsidRPr="00D619DF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3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4" w:history="1">
        <w:r w:rsidRP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5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36" w:history="1">
        <w:r w:rsidRPr="00406AE9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Default="00A54CCC" w:rsidP="00A54CCC">
      <w:pPr>
        <w:rPr>
          <w:rFonts w:asciiTheme="minorHAnsi" w:hAnsiTheme="minorHAnsi" w:cstheme="minorHAnsi"/>
          <w:shd w:val="clear" w:color="auto" w:fill="FFFFFF"/>
          <w:lang w:eastAsia="en-GB"/>
        </w:rPr>
      </w:pPr>
    </w:p>
    <w:p w:rsidR="00A54CCC" w:rsidRPr="003F237B" w:rsidRDefault="00A54CCC" w:rsidP="00A54CCC">
      <w:pPr>
        <w:pStyle w:val="ListParagraph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Urdu</w:t>
      </w:r>
      <w:r w:rsidRPr="003F237B">
        <w:rPr>
          <w:rFonts w:asciiTheme="minorHAnsi" w:hAnsiTheme="minorHAnsi" w:cstheme="minorHAnsi"/>
          <w:szCs w:val="22"/>
        </w:rPr>
        <w:t xml:space="preserve">: </w:t>
      </w:r>
      <w:hyperlink r:id="rId37" w:history="1">
        <w:r w:rsidRPr="00A54CCC">
          <w:rPr>
            <w:rStyle w:val="Hyperlink"/>
            <w:rFonts w:asciiTheme="minorHAnsi" w:hAnsiTheme="minorHAnsi" w:cstheme="minorHAnsi"/>
            <w:szCs w:val="22"/>
          </w:rPr>
          <w:t>Full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8" w:history="1">
        <w:r w:rsidRPr="004B4230">
          <w:rPr>
            <w:rStyle w:val="Hyperlink"/>
            <w:rFonts w:asciiTheme="minorHAnsi" w:hAnsiTheme="minorHAnsi" w:cstheme="minorHAnsi"/>
            <w:szCs w:val="22"/>
          </w:rPr>
          <w:t>Short Length Explainer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39" w:history="1">
        <w:r w:rsidRPr="00A54CCC">
          <w:rPr>
            <w:rStyle w:val="Hyperlink"/>
            <w:rFonts w:asciiTheme="minorHAnsi" w:hAnsiTheme="minorHAnsi" w:cstheme="minorHAnsi"/>
            <w:szCs w:val="22"/>
          </w:rPr>
          <w:t>Side Effects and Safety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40" w:history="1">
        <w:r w:rsidRPr="00AF4CB1">
          <w:rPr>
            <w:rStyle w:val="Hyperlink"/>
            <w:rFonts w:asciiTheme="minorHAnsi" w:hAnsiTheme="minorHAnsi" w:cstheme="minorHAnsi"/>
            <w:szCs w:val="22"/>
          </w:rPr>
          <w:t>Doses and Appointments Video</w:t>
        </w:r>
      </w:hyperlink>
      <w:r w:rsidRPr="003F237B">
        <w:rPr>
          <w:rFonts w:asciiTheme="minorHAnsi" w:hAnsiTheme="minorHAnsi" w:cstheme="minorHAnsi"/>
          <w:szCs w:val="22"/>
        </w:rPr>
        <w:t xml:space="preserve">, </w:t>
      </w:r>
      <w:hyperlink r:id="rId41" w:history="1">
        <w:r w:rsidRPr="00096778">
          <w:rPr>
            <w:rStyle w:val="Hyperlink"/>
            <w:rFonts w:asciiTheme="minorHAnsi" w:hAnsiTheme="minorHAnsi" w:cstheme="minorHAnsi"/>
            <w:szCs w:val="22"/>
          </w:rPr>
          <w:t>Pregnancy and Breastfeeding Video</w:t>
        </w:r>
      </w:hyperlink>
      <w:r w:rsidRPr="003F237B">
        <w:rPr>
          <w:rFonts w:asciiTheme="minorHAnsi" w:hAnsiTheme="minorHAnsi" w:cstheme="minorHAnsi"/>
          <w:szCs w:val="22"/>
        </w:rPr>
        <w:t xml:space="preserve"> and </w:t>
      </w:r>
      <w:hyperlink r:id="rId42" w:history="1">
        <w:r w:rsidRPr="00311E4F">
          <w:rPr>
            <w:rStyle w:val="Hyperlink"/>
            <w:rFonts w:asciiTheme="minorHAnsi" w:hAnsiTheme="minorHAnsi" w:cstheme="minorHAnsi"/>
            <w:szCs w:val="22"/>
          </w:rPr>
          <w:t>Faith Leaders and Ingredients Video</w:t>
        </w:r>
      </w:hyperlink>
    </w:p>
    <w:p w:rsidR="00A54CCC" w:rsidRDefault="00A54CCC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:rsidR="00A54CCC" w:rsidRDefault="00A54CCC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</w:p>
    <w:p w:rsidR="00D55E96" w:rsidRPr="00C66F4F" w:rsidRDefault="00D55E96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color w:val="7030A0"/>
          <w:szCs w:val="22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szCs w:val="22"/>
          <w:u w:val="single"/>
        </w:rPr>
        <w:t>Full Length Video Links</w:t>
      </w:r>
    </w:p>
    <w:p w:rsidR="00D55E96" w:rsidRPr="00C66F4F" w:rsidRDefault="00D55E96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</w:p>
    <w:p w:rsidR="00502F99" w:rsidRPr="00C66F4F" w:rsidRDefault="002178E9" w:rsidP="00502F99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C66F4F">
        <w:rPr>
          <w:rFonts w:asciiTheme="minorHAnsi" w:hAnsiTheme="minorHAnsi" w:cstheme="minorHAnsi"/>
          <w:b/>
          <w:szCs w:val="22"/>
        </w:rPr>
        <w:t xml:space="preserve">Full Length Video </w:t>
      </w:r>
      <w:r w:rsidR="00502F99" w:rsidRPr="00C66F4F">
        <w:rPr>
          <w:rFonts w:asciiTheme="minorHAnsi" w:hAnsiTheme="minorHAnsi" w:cstheme="minorHAnsi"/>
          <w:b/>
          <w:szCs w:val="22"/>
        </w:rPr>
        <w:t>Hyperlinks:</w:t>
      </w:r>
    </w:p>
    <w:p w:rsidR="007943B8" w:rsidRPr="00C66F4F" w:rsidRDefault="00BC52EA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43" w:history="1">
        <w:r w:rsidR="007943B8" w:rsidRPr="00C66F4F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BSL Version</w:t>
        </w:r>
      </w:hyperlink>
    </w:p>
    <w:p w:rsidR="007943B8" w:rsidRPr="00C66F4F" w:rsidRDefault="00BC52EA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44" w:history="1">
        <w:r w:rsidR="007943B8" w:rsidRPr="00C66F4F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Arabic Version</w:t>
        </w:r>
      </w:hyperlink>
    </w:p>
    <w:p w:rsidR="007943B8" w:rsidRPr="00C66F4F" w:rsidRDefault="00BC52EA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45" w:history="1">
        <w:r w:rsidR="007943B8" w:rsidRPr="00C66F4F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Hindi Version</w:t>
        </w:r>
      </w:hyperlink>
    </w:p>
    <w:p w:rsidR="007943B8" w:rsidRPr="00C66F4F" w:rsidRDefault="00BC52EA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46" w:history="1">
        <w:r w:rsidR="007943B8" w:rsidRPr="00C66F4F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Cantonese Version</w:t>
        </w:r>
      </w:hyperlink>
    </w:p>
    <w:p w:rsidR="007943B8" w:rsidRPr="00C66F4F" w:rsidRDefault="00BC52EA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47" w:history="1">
        <w:r w:rsidR="007943B8" w:rsidRPr="00C66F4F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Romanian Version</w:t>
        </w:r>
      </w:hyperlink>
    </w:p>
    <w:p w:rsidR="007943B8" w:rsidRPr="00C66F4F" w:rsidRDefault="00BC52EA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48" w:history="1">
        <w:r w:rsidR="007943B8" w:rsidRPr="00C66F4F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Polish Version</w:t>
        </w:r>
      </w:hyperlink>
    </w:p>
    <w:p w:rsidR="007943B8" w:rsidRPr="00C66F4F" w:rsidRDefault="00BC52EA" w:rsidP="007943B8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color w:val="0070C0"/>
          <w:szCs w:val="22"/>
          <w:u w:val="none"/>
        </w:rPr>
      </w:pPr>
      <w:hyperlink r:id="rId49" w:history="1">
        <w:r w:rsidR="007943B8" w:rsidRPr="00C66F4F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Urdu Version</w:t>
        </w:r>
      </w:hyperlink>
    </w:p>
    <w:p w:rsidR="00027C27" w:rsidRPr="00A54CCC" w:rsidRDefault="00BC52EA" w:rsidP="00B561C0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50" w:history="1">
        <w:r w:rsidR="00C0597B" w:rsidRPr="00C66F4F">
          <w:rPr>
            <w:rStyle w:val="Hyperlink"/>
            <w:rFonts w:asciiTheme="minorHAnsi" w:hAnsiTheme="minorHAnsi" w:cstheme="minorHAnsi"/>
            <w:color w:val="0070C0"/>
            <w:szCs w:val="22"/>
          </w:rPr>
          <w:t>COVID-19 Vaccines – NHS Scotland Explainer Video – Full Length – Punjabi Version</w:t>
        </w:r>
      </w:hyperlink>
    </w:p>
    <w:p w:rsidR="007943B8" w:rsidRPr="00C66F4F" w:rsidRDefault="007943B8" w:rsidP="00B561C0">
      <w:pPr>
        <w:rPr>
          <w:rFonts w:asciiTheme="minorHAnsi" w:hAnsiTheme="minorHAnsi" w:cstheme="minorHAnsi"/>
        </w:rPr>
      </w:pPr>
    </w:p>
    <w:p w:rsidR="00C0597B" w:rsidRPr="00C66F4F" w:rsidRDefault="002178E9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 xml:space="preserve">Full Length Video </w:t>
      </w:r>
      <w:r w:rsidR="00502F99" w:rsidRPr="00C66F4F">
        <w:rPr>
          <w:rFonts w:asciiTheme="minorHAnsi" w:hAnsiTheme="minorHAnsi" w:cstheme="minorHAnsi"/>
          <w:b/>
        </w:rPr>
        <w:t>URLs:</w:t>
      </w:r>
    </w:p>
    <w:p w:rsidR="007943B8" w:rsidRPr="00C66F4F" w:rsidRDefault="007943B8" w:rsidP="00C66F4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>BSL</w:t>
      </w:r>
      <w:r w:rsidR="00D55E96" w:rsidRPr="00C66F4F">
        <w:rPr>
          <w:rFonts w:asciiTheme="minorHAnsi" w:hAnsiTheme="minorHAnsi" w:cstheme="minorHAnsi"/>
          <w:szCs w:val="22"/>
        </w:rPr>
        <w:t xml:space="preserve"> Full Length Video </w:t>
      </w:r>
      <w:r w:rsidRPr="00C66F4F">
        <w:rPr>
          <w:rFonts w:asciiTheme="minorHAnsi" w:hAnsiTheme="minorHAnsi" w:cstheme="minorHAnsi"/>
          <w:szCs w:val="22"/>
        </w:rPr>
        <w:t xml:space="preserve"> - </w:t>
      </w:r>
      <w:hyperlink r:id="rId51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https://youtu.be/RcBP2HB10l8</w:t>
        </w:r>
      </w:hyperlink>
    </w:p>
    <w:p w:rsidR="009C6757" w:rsidRPr="00C66F4F" w:rsidRDefault="007943B8" w:rsidP="00C66F4F">
      <w:pPr>
        <w:pStyle w:val="ListParagraph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Arabic - </w:t>
      </w:r>
      <w:hyperlink r:id="rId52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https://youtu.be/LuyCmciFwSA</w:t>
        </w:r>
      </w:hyperlink>
    </w:p>
    <w:p w:rsidR="007943B8" w:rsidRPr="00C66F4F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Cantonese - </w:t>
      </w:r>
      <w:hyperlink r:id="rId53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https://youtu.be/hFJdtlpF1Mg</w:t>
        </w:r>
      </w:hyperlink>
    </w:p>
    <w:p w:rsidR="007943B8" w:rsidRPr="00C66F4F" w:rsidRDefault="007943B8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Hindi - </w:t>
      </w:r>
      <w:hyperlink r:id="rId54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https://youtu.be/uZ38yDiFZPc</w:t>
        </w:r>
      </w:hyperlink>
    </w:p>
    <w:p w:rsidR="009C6757" w:rsidRPr="00C66F4F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Polish - </w:t>
      </w:r>
      <w:hyperlink r:id="rId55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https://youtu.be/6DG2vwInjZg</w:t>
        </w:r>
      </w:hyperlink>
      <w:r w:rsidRPr="00C66F4F">
        <w:rPr>
          <w:rFonts w:asciiTheme="minorHAnsi" w:hAnsiTheme="minorHAnsi" w:cstheme="minorHAnsi"/>
          <w:szCs w:val="22"/>
        </w:rPr>
        <w:t xml:space="preserve"> </w:t>
      </w:r>
    </w:p>
    <w:p w:rsidR="009C6757" w:rsidRPr="00C66F4F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lastRenderedPageBreak/>
        <w:t xml:space="preserve">Punjabi - </w:t>
      </w:r>
      <w:hyperlink r:id="rId56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https://youtu.be/EDSU2113BaA</w:t>
        </w:r>
      </w:hyperlink>
    </w:p>
    <w:p w:rsidR="007943B8" w:rsidRPr="00C66F4F" w:rsidRDefault="009C6757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Romanian - </w:t>
      </w:r>
      <w:hyperlink r:id="rId57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https://youtu.be/jYAC1uuZEQw</w:t>
        </w:r>
      </w:hyperlink>
    </w:p>
    <w:p w:rsidR="007943B8" w:rsidRPr="00C66F4F" w:rsidRDefault="007943B8" w:rsidP="00C66F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Urdu - </w:t>
      </w:r>
      <w:hyperlink r:id="rId58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https://youtu.be/e17whA2VqFg</w:t>
        </w:r>
      </w:hyperlink>
    </w:p>
    <w:p w:rsidR="003A58F2" w:rsidRDefault="003A58F2" w:rsidP="00B561C0">
      <w:pPr>
        <w:rPr>
          <w:rFonts w:asciiTheme="minorHAnsi" w:hAnsiTheme="minorHAnsi" w:cstheme="minorHAnsi"/>
          <w:b/>
          <w:color w:val="7030A0"/>
          <w:u w:val="single"/>
        </w:rPr>
      </w:pPr>
    </w:p>
    <w:p w:rsidR="00D55E96" w:rsidRPr="00C66F4F" w:rsidRDefault="00D55E96" w:rsidP="00B561C0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t>Short Length Video Links</w:t>
      </w:r>
    </w:p>
    <w:p w:rsidR="00D55E96" w:rsidRPr="00C66F4F" w:rsidRDefault="00D55E96" w:rsidP="00B561C0">
      <w:pPr>
        <w:rPr>
          <w:rFonts w:asciiTheme="minorHAnsi" w:hAnsiTheme="minorHAnsi" w:cstheme="minorHAnsi"/>
          <w:b/>
          <w:color w:val="7030A0"/>
          <w:u w:val="single"/>
        </w:rPr>
      </w:pPr>
    </w:p>
    <w:p w:rsidR="00D55E96" w:rsidRPr="00C66F4F" w:rsidRDefault="00D55E96" w:rsidP="00D55E96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C66F4F">
        <w:rPr>
          <w:rFonts w:asciiTheme="minorHAnsi" w:hAnsiTheme="minorHAnsi" w:cstheme="minorHAnsi"/>
          <w:b/>
          <w:szCs w:val="22"/>
        </w:rPr>
        <w:t>Short Version Video Hyperlinks:</w:t>
      </w:r>
    </w:p>
    <w:p w:rsidR="00D55E96" w:rsidRPr="00A54CCC" w:rsidRDefault="00BC52EA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</w:rPr>
      </w:pPr>
      <w:hyperlink r:id="rId59" w:history="1">
        <w:r w:rsidR="00D55E96" w:rsidRPr="00D619D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Short Length Video  - Arabic Version</w:t>
        </w:r>
      </w:hyperlink>
    </w:p>
    <w:p w:rsidR="00D55E96" w:rsidRPr="00A54CCC" w:rsidRDefault="00BC52EA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hd w:val="clear" w:color="auto" w:fill="FFFFFF"/>
        </w:rPr>
      </w:pPr>
      <w:hyperlink r:id="rId60" w:history="1">
        <w:r w:rsidR="00D55E96" w:rsidRPr="00D619D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Short Length Video - Cantonese Version</w:t>
        </w:r>
      </w:hyperlink>
    </w:p>
    <w:p w:rsidR="00D55E96" w:rsidRPr="00A54CCC" w:rsidRDefault="00BC52EA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hd w:val="clear" w:color="auto" w:fill="FFFFFF"/>
        </w:rPr>
      </w:pPr>
      <w:hyperlink r:id="rId61" w:history="1">
        <w:r w:rsidR="00D55E96" w:rsidRPr="00D619D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Short Length Video - Hindi Version</w:t>
        </w:r>
      </w:hyperlink>
    </w:p>
    <w:p w:rsidR="00D55E96" w:rsidRPr="00A54CCC" w:rsidRDefault="00BC52EA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hd w:val="clear" w:color="auto" w:fill="FFFFFF"/>
        </w:rPr>
      </w:pPr>
      <w:hyperlink r:id="rId62" w:history="1">
        <w:r w:rsidR="00D55E96" w:rsidRPr="00D619D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Short Length Video - Polish Version</w:t>
        </w:r>
      </w:hyperlink>
    </w:p>
    <w:p w:rsidR="00D55E96" w:rsidRPr="00A54CCC" w:rsidRDefault="00D55E96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hd w:val="clear" w:color="auto" w:fill="FFFFFF"/>
        </w:rPr>
      </w:pPr>
      <w:r w:rsidRPr="00A54CCC">
        <w:rPr>
          <w:rFonts w:asciiTheme="minorHAnsi" w:hAnsiTheme="minorHAnsi" w:cstheme="minorHAnsi"/>
          <w:color w:val="0070C0"/>
          <w:shd w:val="clear" w:color="auto" w:fill="FFFFFF"/>
        </w:rPr>
        <w:t>COVID-19 Vaccine - NHS Scotland Explainer Video – Short Length Video - Punjabi Version</w:t>
      </w:r>
    </w:p>
    <w:p w:rsidR="00D55E96" w:rsidRPr="00A54CCC" w:rsidRDefault="00BC52EA" w:rsidP="00A54CC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hd w:val="clear" w:color="auto" w:fill="FFFFFF"/>
        </w:rPr>
      </w:pPr>
      <w:hyperlink r:id="rId63" w:history="1">
        <w:r w:rsidR="00D55E96" w:rsidRPr="00D619D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Short Length Video  - Romanian Version</w:t>
        </w:r>
      </w:hyperlink>
    </w:p>
    <w:p w:rsidR="00D55E96" w:rsidRPr="00541164" w:rsidRDefault="00BC52EA" w:rsidP="005411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70C0"/>
          <w:shd w:val="clear" w:color="auto" w:fill="FFFFFF"/>
        </w:rPr>
      </w:pPr>
      <w:hyperlink r:id="rId64" w:history="1">
        <w:r w:rsidR="00D55E96" w:rsidRPr="00D619D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Short Length Video  - Urdu Version</w:t>
        </w:r>
      </w:hyperlink>
      <w:r w:rsidR="00D55E96" w:rsidRPr="00A54CCC">
        <w:rPr>
          <w:rFonts w:asciiTheme="minorHAnsi" w:hAnsiTheme="minorHAnsi" w:cstheme="minorHAnsi"/>
          <w:color w:val="0070C0"/>
          <w:shd w:val="clear" w:color="auto" w:fill="FFFFFF"/>
        </w:rPr>
        <w:t xml:space="preserve"> </w:t>
      </w:r>
    </w:p>
    <w:p w:rsidR="00D55E96" w:rsidRPr="00C66F4F" w:rsidRDefault="00D55E96" w:rsidP="00C66F4F">
      <w:pPr>
        <w:rPr>
          <w:rFonts w:asciiTheme="minorHAnsi" w:hAnsiTheme="minorHAnsi" w:cstheme="minorHAnsi"/>
          <w:b/>
          <w:shd w:val="clear" w:color="auto" w:fill="FFFFFF"/>
        </w:rPr>
      </w:pPr>
      <w:r w:rsidRPr="00C66F4F">
        <w:rPr>
          <w:rFonts w:asciiTheme="minorHAnsi" w:hAnsiTheme="minorHAnsi" w:cstheme="minorHAnsi"/>
          <w:b/>
          <w:shd w:val="clear" w:color="auto" w:fill="FFFFFF"/>
        </w:rPr>
        <w:t xml:space="preserve">Short Length </w:t>
      </w:r>
      <w:r w:rsidR="00C66F4F">
        <w:rPr>
          <w:rFonts w:asciiTheme="minorHAnsi" w:hAnsiTheme="minorHAnsi" w:cstheme="minorHAnsi"/>
          <w:b/>
          <w:shd w:val="clear" w:color="auto" w:fill="FFFFFF"/>
        </w:rPr>
        <w:t>Video URLs:</w:t>
      </w:r>
    </w:p>
    <w:p w:rsidR="00D619DF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C66F4F">
        <w:rPr>
          <w:rFonts w:asciiTheme="minorHAnsi" w:hAnsiTheme="minorHAnsi" w:cstheme="minorHAnsi"/>
          <w:szCs w:val="22"/>
          <w:shd w:val="clear" w:color="auto" w:fill="FFFFFF"/>
        </w:rPr>
        <w:t xml:space="preserve">Arabic Short Length - </w:t>
      </w:r>
      <w:hyperlink r:id="rId65" w:history="1">
        <w:r w:rsidR="00D619DF" w:rsidRPr="0030736E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https://youtu.be/R5rAKFqcisE</w:t>
        </w:r>
      </w:hyperlink>
    </w:p>
    <w:p w:rsidR="00D55E96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D619DF">
        <w:rPr>
          <w:rFonts w:asciiTheme="minorHAnsi" w:hAnsiTheme="minorHAnsi" w:cstheme="minorHAnsi"/>
          <w:szCs w:val="22"/>
          <w:shd w:val="clear" w:color="auto" w:fill="FFFFFF"/>
        </w:rPr>
        <w:t xml:space="preserve">Cantonese Short Length - </w:t>
      </w:r>
      <w:hyperlink r:id="rId66" w:history="1">
        <w:r w:rsidR="00D619DF" w:rsidRPr="0030736E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https://youtu.be/FU02CbyJDnw</w:t>
        </w:r>
      </w:hyperlink>
    </w:p>
    <w:p w:rsidR="00D619DF" w:rsidRPr="00D619DF" w:rsidRDefault="00D55E96" w:rsidP="00D619DF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Cs w:val="22"/>
          <w:shd w:val="clear" w:color="auto" w:fill="FFFFFF"/>
        </w:rPr>
      </w:pPr>
      <w:r w:rsidRPr="00D619DF">
        <w:rPr>
          <w:rFonts w:asciiTheme="minorHAnsi" w:hAnsiTheme="minorHAnsi" w:cstheme="minorHAnsi"/>
          <w:szCs w:val="22"/>
          <w:shd w:val="clear" w:color="auto" w:fill="FFFFFF"/>
        </w:rPr>
        <w:t xml:space="preserve">Hindi Short Length - </w:t>
      </w:r>
      <w:hyperlink r:id="rId67" w:history="1">
        <w:r w:rsidR="00D619DF" w:rsidRPr="00D619DF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https://youtu.be/0G0DshTVrKA</w:t>
        </w:r>
      </w:hyperlink>
    </w:p>
    <w:p w:rsidR="00D619DF" w:rsidRPr="00D619DF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D619DF">
        <w:rPr>
          <w:rFonts w:asciiTheme="minorHAnsi" w:hAnsiTheme="minorHAnsi" w:cstheme="minorHAnsi"/>
          <w:szCs w:val="22"/>
          <w:shd w:val="clear" w:color="auto" w:fill="FFFFFF"/>
        </w:rPr>
        <w:t xml:space="preserve">Polish Short Length - </w:t>
      </w:r>
      <w:hyperlink r:id="rId68" w:history="1">
        <w:r w:rsidR="00D619DF" w:rsidRPr="00D619DF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https://youtu.be/XNRBs6g28N0</w:t>
        </w:r>
      </w:hyperlink>
    </w:p>
    <w:p w:rsidR="00D619DF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C66F4F">
        <w:rPr>
          <w:rFonts w:asciiTheme="minorHAnsi" w:hAnsiTheme="minorHAnsi" w:cstheme="minorHAnsi"/>
          <w:szCs w:val="22"/>
          <w:shd w:val="clear" w:color="auto" w:fill="FFFFFF"/>
        </w:rPr>
        <w:t xml:space="preserve">Romanian Short Length - </w:t>
      </w:r>
      <w:hyperlink r:id="rId69" w:history="1">
        <w:r w:rsidR="00D619DF" w:rsidRPr="0030736E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https://youtu.be/6UYykS1uZyg</w:t>
        </w:r>
      </w:hyperlink>
    </w:p>
    <w:p w:rsidR="00D619DF" w:rsidRPr="003A58F2" w:rsidRDefault="00D55E96" w:rsidP="00D619D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  <w:shd w:val="clear" w:color="auto" w:fill="FFFFFF"/>
        </w:rPr>
      </w:pPr>
      <w:r w:rsidRPr="00D619DF">
        <w:rPr>
          <w:rFonts w:asciiTheme="minorHAnsi" w:hAnsiTheme="minorHAnsi" w:cstheme="minorHAnsi"/>
          <w:szCs w:val="22"/>
          <w:shd w:val="clear" w:color="auto" w:fill="FFFFFF"/>
        </w:rPr>
        <w:t xml:space="preserve">Urdu Short Length - </w:t>
      </w:r>
      <w:hyperlink r:id="rId70" w:history="1">
        <w:r w:rsidR="00D619DF" w:rsidRPr="00D619DF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https://youtu.be/IgfDK6M0Qis</w:t>
        </w:r>
      </w:hyperlink>
    </w:p>
    <w:p w:rsidR="003A58F2" w:rsidRDefault="003A58F2" w:rsidP="008E5353">
      <w:pPr>
        <w:rPr>
          <w:rFonts w:asciiTheme="minorHAnsi" w:hAnsiTheme="minorHAnsi" w:cstheme="minorHAnsi"/>
          <w:b/>
          <w:color w:val="7030A0"/>
          <w:u w:val="single"/>
        </w:rPr>
      </w:pPr>
    </w:p>
    <w:p w:rsidR="008E5353" w:rsidRPr="00C66F4F" w:rsidRDefault="003A58F2" w:rsidP="008E5353">
      <w:pPr>
        <w:rPr>
          <w:rFonts w:asciiTheme="minorHAnsi" w:hAnsiTheme="minorHAnsi" w:cstheme="minorHAnsi"/>
          <w:b/>
          <w:color w:val="7030A0"/>
          <w:u w:val="single"/>
        </w:rPr>
      </w:pPr>
      <w:r>
        <w:rPr>
          <w:rFonts w:asciiTheme="minorHAnsi" w:hAnsiTheme="minorHAnsi" w:cstheme="minorHAnsi"/>
          <w:b/>
          <w:color w:val="7030A0"/>
          <w:u w:val="single"/>
        </w:rPr>
        <w:t>Side Effe</w:t>
      </w:r>
      <w:r w:rsidR="008E5353" w:rsidRPr="00C66F4F">
        <w:rPr>
          <w:rFonts w:asciiTheme="minorHAnsi" w:hAnsiTheme="minorHAnsi" w:cstheme="minorHAnsi"/>
          <w:b/>
          <w:color w:val="7030A0"/>
          <w:u w:val="single"/>
        </w:rPr>
        <w:t>cts and Safety Video Links</w:t>
      </w:r>
    </w:p>
    <w:p w:rsidR="008E5353" w:rsidRPr="00C66F4F" w:rsidRDefault="008E5353" w:rsidP="008E5353">
      <w:pPr>
        <w:rPr>
          <w:rFonts w:asciiTheme="minorHAnsi" w:hAnsiTheme="minorHAnsi" w:cstheme="minorHAnsi"/>
        </w:rPr>
      </w:pPr>
    </w:p>
    <w:p w:rsidR="008E5353" w:rsidRPr="00C66F4F" w:rsidRDefault="008E5353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Side Effects and Safety Hyperlinks:</w:t>
      </w:r>
    </w:p>
    <w:p w:rsidR="008E5353" w:rsidRPr="00A54CCC" w:rsidRDefault="00BC52EA" w:rsidP="00C66F4F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71" w:history="1">
        <w:r w:rsidR="008E5353" w:rsidRPr="00A54CCC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Arabic Version</w:t>
        </w:r>
      </w:hyperlink>
    </w:p>
    <w:p w:rsidR="008E5353" w:rsidRPr="00A54CCC" w:rsidRDefault="00BC52EA" w:rsidP="00C66F4F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color w:val="0070C0"/>
          <w:szCs w:val="22"/>
        </w:rPr>
      </w:pPr>
      <w:hyperlink r:id="rId72" w:history="1">
        <w:r w:rsidR="008E5353" w:rsidRPr="00A54CCC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Cantonese Version</w:t>
        </w:r>
      </w:hyperlink>
    </w:p>
    <w:p w:rsidR="008E5353" w:rsidRPr="00A54CCC" w:rsidRDefault="00BC52EA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hyperlink r:id="rId73" w:history="1">
        <w:r w:rsidR="008E5353" w:rsidRPr="00A54CCC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Hindi Version</w:t>
        </w:r>
      </w:hyperlink>
    </w:p>
    <w:p w:rsidR="008E5353" w:rsidRPr="003A58F2" w:rsidRDefault="00BC52EA" w:rsidP="003A58F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hyperlink r:id="rId74" w:history="1">
        <w:r w:rsidR="008E5353" w:rsidRPr="00A54CCC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Polish Version</w:t>
        </w:r>
      </w:hyperlink>
    </w:p>
    <w:p w:rsidR="008E5353" w:rsidRPr="00A54CCC" w:rsidRDefault="008E5353" w:rsidP="008E5353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color w:val="0070C0"/>
          <w:szCs w:val="22"/>
        </w:rPr>
      </w:pPr>
      <w:r w:rsidRPr="00A54CCC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begin"/>
      </w:r>
      <w:r w:rsidRPr="00A54CCC">
        <w:rPr>
          <w:rFonts w:asciiTheme="minorHAnsi" w:hAnsiTheme="minorHAnsi" w:cstheme="minorHAnsi"/>
          <w:color w:val="0070C0"/>
          <w:szCs w:val="22"/>
          <w:shd w:val="clear" w:color="auto" w:fill="FFFFFF"/>
        </w:rPr>
        <w:instrText xml:space="preserve"> HYPERLINK "https://youtu.be/BRy5liabvpU" </w:instrText>
      </w:r>
      <w:r w:rsidRPr="00A54CCC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separate"/>
      </w:r>
      <w:r w:rsidRPr="00A54CCC">
        <w:rPr>
          <w:rStyle w:val="Hyperlink"/>
          <w:rFonts w:asciiTheme="minorHAnsi" w:hAnsiTheme="minorHAnsi" w:cstheme="minorHAnsi"/>
          <w:color w:val="0070C0"/>
          <w:szCs w:val="22"/>
          <w:shd w:val="clear" w:color="auto" w:fill="FFFFFF"/>
        </w:rPr>
        <w:t>COVID-19 Vaccine - NHS Scotland Explainer Video – Side Effects and Safety - Romanian Version</w:t>
      </w:r>
    </w:p>
    <w:p w:rsidR="008E5353" w:rsidRPr="00A54CCC" w:rsidRDefault="008E5353" w:rsidP="008E53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70C0"/>
          <w:szCs w:val="22"/>
        </w:rPr>
      </w:pPr>
      <w:r w:rsidRPr="00A54CCC">
        <w:rPr>
          <w:rFonts w:asciiTheme="minorHAnsi" w:hAnsiTheme="minorHAnsi" w:cstheme="minorHAnsi"/>
          <w:color w:val="0070C0"/>
          <w:szCs w:val="22"/>
          <w:shd w:val="clear" w:color="auto" w:fill="FFFFFF"/>
        </w:rPr>
        <w:fldChar w:fldCharType="end"/>
      </w:r>
      <w:hyperlink r:id="rId75" w:history="1">
        <w:r w:rsidRPr="00A54CCC">
          <w:rPr>
            <w:rStyle w:val="Hyperlink"/>
            <w:rFonts w:asciiTheme="minorHAnsi" w:hAnsiTheme="minorHAnsi" w:cstheme="minorHAnsi"/>
            <w:color w:val="0070C0"/>
            <w:szCs w:val="22"/>
            <w:shd w:val="clear" w:color="auto" w:fill="FFFFFF"/>
          </w:rPr>
          <w:t>COVID-19 Vaccine - NHS Scotland Explainer Video – Side Effects and Safety - Urdu Version</w:t>
        </w:r>
      </w:hyperlink>
    </w:p>
    <w:p w:rsidR="008E5353" w:rsidRPr="00C66F4F" w:rsidRDefault="008E5353" w:rsidP="008E5353">
      <w:pPr>
        <w:rPr>
          <w:rFonts w:asciiTheme="minorHAnsi" w:hAnsiTheme="minorHAnsi" w:cstheme="minorHAnsi"/>
        </w:rPr>
      </w:pPr>
    </w:p>
    <w:p w:rsidR="008E5353" w:rsidRPr="00C66F4F" w:rsidRDefault="008E5353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Side Effects and Safety URLs:</w:t>
      </w:r>
    </w:p>
    <w:p w:rsidR="008E5353" w:rsidRPr="00C66F4F" w:rsidRDefault="008E5353" w:rsidP="00C66F4F">
      <w:pPr>
        <w:rPr>
          <w:rFonts w:asciiTheme="minorHAnsi" w:hAnsiTheme="minorHAnsi" w:cstheme="minorHAnsi"/>
        </w:rPr>
      </w:pPr>
    </w:p>
    <w:p w:rsidR="008E5353" w:rsidRPr="00C66F4F" w:rsidRDefault="008E5353" w:rsidP="00C66F4F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Arabic Side Effects and Safety - </w:t>
      </w:r>
      <w:hyperlink r:id="rId76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https://youtu.be/b8Cp66gsXlc</w:t>
        </w:r>
      </w:hyperlink>
    </w:p>
    <w:p w:rsidR="008E5353" w:rsidRPr="00C66F4F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Cantonese Side Effects and Safety - </w:t>
      </w:r>
      <w:hyperlink r:id="rId77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https://youtu.be/kkHki6tBK-Y</w:t>
        </w:r>
      </w:hyperlink>
    </w:p>
    <w:p w:rsidR="008E5353" w:rsidRPr="00C66F4F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Hindi Side Effects and Safety - </w:t>
      </w:r>
      <w:hyperlink r:id="rId78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https://youtu.be/ggJE6miyc6s</w:t>
        </w:r>
      </w:hyperlink>
    </w:p>
    <w:p w:rsidR="008E5353" w:rsidRPr="00C66F4F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Polish Side Effects and Safety - </w:t>
      </w:r>
      <w:hyperlink r:id="rId79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https://youtu.be/R4lD2SdW2vI</w:t>
        </w:r>
      </w:hyperlink>
    </w:p>
    <w:p w:rsidR="00C66F4F" w:rsidRPr="00C66F4F" w:rsidRDefault="008E5353" w:rsidP="00C66F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Romanian Side Effects and Safety -  </w:t>
      </w:r>
      <w:hyperlink r:id="rId80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https://youtu.be/BRy5liabvpU</w:t>
        </w:r>
      </w:hyperlink>
    </w:p>
    <w:p w:rsidR="008E5353" w:rsidRPr="00A54CCC" w:rsidRDefault="008E5353" w:rsidP="00D55E9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Urdu - </w:t>
      </w:r>
      <w:hyperlink r:id="rId81" w:history="1">
        <w:r w:rsidRPr="00C66F4F">
          <w:rPr>
            <w:rStyle w:val="Hyperlink"/>
            <w:rFonts w:asciiTheme="minorHAnsi" w:hAnsiTheme="minorHAnsi" w:cstheme="minorHAnsi"/>
            <w:szCs w:val="22"/>
          </w:rPr>
          <w:t>https://youtu.be/DijSBtoa_0o</w:t>
        </w:r>
      </w:hyperlink>
    </w:p>
    <w:p w:rsidR="003A58F2" w:rsidRDefault="003A58F2">
      <w:pPr>
        <w:rPr>
          <w:rFonts w:asciiTheme="minorHAnsi" w:hAnsiTheme="minorHAnsi" w:cstheme="minorHAnsi"/>
          <w:b/>
          <w:color w:val="7030A0"/>
          <w:u w:val="single"/>
        </w:rPr>
      </w:pPr>
      <w:r>
        <w:rPr>
          <w:rFonts w:asciiTheme="minorHAnsi" w:hAnsiTheme="minorHAnsi" w:cstheme="minorHAnsi"/>
          <w:b/>
          <w:color w:val="7030A0"/>
          <w:u w:val="single"/>
        </w:rPr>
        <w:br w:type="page"/>
      </w:r>
    </w:p>
    <w:p w:rsidR="00D55E96" w:rsidRPr="00C66F4F" w:rsidRDefault="00D55E96" w:rsidP="00D55E96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lastRenderedPageBreak/>
        <w:t>Doses and Appointments Video Links</w:t>
      </w:r>
    </w:p>
    <w:p w:rsidR="00D55E96" w:rsidRPr="00C66F4F" w:rsidRDefault="00D55E96" w:rsidP="00D55E96">
      <w:pPr>
        <w:rPr>
          <w:rFonts w:asciiTheme="minorHAnsi" w:hAnsiTheme="minorHAnsi" w:cstheme="minorHAnsi"/>
          <w:b/>
        </w:rPr>
      </w:pPr>
    </w:p>
    <w:p w:rsidR="00541164" w:rsidRDefault="00D55E96" w:rsidP="00D55E96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Doses and Appointments Video URLs:</w:t>
      </w:r>
    </w:p>
    <w:p w:rsidR="008E5353" w:rsidRPr="00A54CCC" w:rsidRDefault="00BC52EA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82" w:history="1">
        <w:r w:rsidR="008E5353" w:rsidRPr="00311E4F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Doses and Appointments - </w:t>
        </w:r>
        <w:r w:rsidR="00C66F4F" w:rsidRPr="00311E4F">
          <w:rPr>
            <w:rStyle w:val="Hyperlink"/>
            <w:rFonts w:asciiTheme="minorHAnsi" w:hAnsiTheme="minorHAnsi" w:cstheme="minorHAnsi"/>
            <w:shd w:val="clear" w:color="auto" w:fill="FFFFFF"/>
          </w:rPr>
          <w:t>Arabic</w:t>
        </w:r>
        <w:r w:rsidR="008E5353" w:rsidRPr="00311E4F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8E5353" w:rsidRPr="00541164" w:rsidRDefault="00BC52EA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83" w:history="1">
        <w:r w:rsidR="008E5353" w:rsidRPr="00AF4CB1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Doses and Appointments - </w:t>
        </w:r>
        <w:r w:rsidR="00C66F4F" w:rsidRPr="00AF4CB1">
          <w:rPr>
            <w:rStyle w:val="Hyperlink"/>
            <w:rFonts w:asciiTheme="minorHAnsi" w:hAnsiTheme="minorHAnsi" w:cstheme="minorHAnsi"/>
            <w:shd w:val="clear" w:color="auto" w:fill="FFFFFF"/>
          </w:rPr>
          <w:t>Cantonese</w:t>
        </w:r>
        <w:r w:rsidR="008E5353" w:rsidRPr="00AF4CB1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8E5353" w:rsidRPr="00A54CCC" w:rsidRDefault="00BC52EA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84" w:history="1">
        <w:r w:rsidR="008E5353" w:rsidRPr="00DF70D3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Doses and Appointments - </w:t>
        </w:r>
        <w:r w:rsidR="00C66F4F" w:rsidRPr="00DF70D3">
          <w:rPr>
            <w:rStyle w:val="Hyperlink"/>
            <w:rFonts w:asciiTheme="minorHAnsi" w:hAnsiTheme="minorHAnsi" w:cstheme="minorHAnsi"/>
            <w:shd w:val="clear" w:color="auto" w:fill="FFFFFF"/>
          </w:rPr>
          <w:t>Hindi</w:t>
        </w:r>
        <w:r w:rsidR="008E5353" w:rsidRPr="00DF70D3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8E5353" w:rsidRPr="00A54CCC" w:rsidRDefault="00BC52EA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hyperlink r:id="rId85" w:history="1">
        <w:r w:rsidR="008E5353" w:rsidRPr="00DF70D3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Doses and Appointments - </w:t>
        </w:r>
        <w:r w:rsidR="00C66F4F" w:rsidRPr="00DF70D3">
          <w:rPr>
            <w:rStyle w:val="Hyperlink"/>
            <w:rFonts w:asciiTheme="minorHAnsi" w:hAnsiTheme="minorHAnsi" w:cstheme="minorHAnsi"/>
            <w:shd w:val="clear" w:color="auto" w:fill="FFFFFF"/>
          </w:rPr>
          <w:t>Polish</w:t>
        </w:r>
        <w:r w:rsidR="008E5353" w:rsidRPr="00DF70D3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8E5353" w:rsidRPr="00AF4CB1" w:rsidRDefault="00AF4CB1" w:rsidP="00A54CCC">
      <w:pPr>
        <w:pStyle w:val="ListParagraph"/>
        <w:numPr>
          <w:ilvl w:val="0"/>
          <w:numId w:val="15"/>
        </w:numPr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70C0"/>
          <w:shd w:val="clear" w:color="auto" w:fill="FFFFFF"/>
        </w:rPr>
        <w:fldChar w:fldCharType="begin"/>
      </w:r>
      <w:r w:rsidR="00541164">
        <w:rPr>
          <w:rFonts w:asciiTheme="minorHAnsi" w:hAnsiTheme="minorHAnsi" w:cstheme="minorHAnsi"/>
          <w:color w:val="0070C0"/>
          <w:shd w:val="clear" w:color="auto" w:fill="FFFFFF"/>
        </w:rPr>
        <w:instrText>HYPERLINK "https://youtu.be/ALkrO7gEUUU"</w:instrText>
      </w:r>
      <w:r>
        <w:rPr>
          <w:rFonts w:asciiTheme="minorHAnsi" w:hAnsiTheme="minorHAnsi" w:cstheme="minorHAnsi"/>
          <w:color w:val="0070C0"/>
          <w:shd w:val="clear" w:color="auto" w:fill="FFFFFF"/>
        </w:rPr>
        <w:fldChar w:fldCharType="separate"/>
      </w:r>
      <w:r w:rsidR="008E5353" w:rsidRPr="00AF4CB1">
        <w:rPr>
          <w:rStyle w:val="Hyperlink"/>
          <w:rFonts w:asciiTheme="minorHAnsi" w:hAnsiTheme="minorHAnsi" w:cstheme="minorHAnsi"/>
          <w:shd w:val="clear" w:color="auto" w:fill="FFFFFF"/>
        </w:rPr>
        <w:t xml:space="preserve">COVID-19 Vaccine - NHS Scotland Explainer Video – Doses and Appointments - </w:t>
      </w:r>
      <w:r w:rsidR="00C66F4F" w:rsidRPr="00AF4CB1">
        <w:rPr>
          <w:rStyle w:val="Hyperlink"/>
          <w:rFonts w:asciiTheme="minorHAnsi" w:hAnsiTheme="minorHAnsi" w:cstheme="minorHAnsi"/>
          <w:shd w:val="clear" w:color="auto" w:fill="FFFFFF"/>
        </w:rPr>
        <w:t>Romanian</w:t>
      </w:r>
      <w:r w:rsidR="008E5353" w:rsidRPr="00AF4CB1">
        <w:rPr>
          <w:rStyle w:val="Hyperlink"/>
          <w:rFonts w:asciiTheme="minorHAnsi" w:hAnsiTheme="minorHAnsi" w:cstheme="minorHAnsi"/>
          <w:shd w:val="clear" w:color="auto" w:fill="FFFFFF"/>
        </w:rPr>
        <w:t xml:space="preserve"> Version</w:t>
      </w:r>
    </w:p>
    <w:p w:rsidR="008E5353" w:rsidRPr="00A54CCC" w:rsidRDefault="00AF4CB1" w:rsidP="00A54CCC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  <w:shd w:val="clear" w:color="auto" w:fill="FFFFFF"/>
        </w:rPr>
        <w:fldChar w:fldCharType="end"/>
      </w:r>
      <w:hyperlink r:id="rId86" w:history="1">
        <w:r w:rsidR="008E5353" w:rsidRPr="00AF4CB1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Doses and Appointments - </w:t>
        </w:r>
        <w:r w:rsidR="00C66F4F" w:rsidRPr="00AF4CB1">
          <w:rPr>
            <w:rStyle w:val="Hyperlink"/>
            <w:rFonts w:asciiTheme="minorHAnsi" w:hAnsiTheme="minorHAnsi" w:cstheme="minorHAnsi"/>
            <w:shd w:val="clear" w:color="auto" w:fill="FFFFFF"/>
          </w:rPr>
          <w:t>Urdu</w:t>
        </w:r>
        <w:r w:rsidR="008E5353" w:rsidRPr="00AF4CB1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D55E96" w:rsidRDefault="008E5353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 xml:space="preserve">Doses and Appointments </w:t>
      </w:r>
      <w:r w:rsidR="00C66F4F">
        <w:rPr>
          <w:rFonts w:asciiTheme="minorHAnsi" w:hAnsiTheme="minorHAnsi" w:cstheme="minorHAnsi"/>
          <w:b/>
        </w:rPr>
        <w:t>Video URLs:</w:t>
      </w:r>
    </w:p>
    <w:p w:rsidR="00541164" w:rsidRPr="00C66F4F" w:rsidRDefault="00541164" w:rsidP="00C66F4F">
      <w:pPr>
        <w:rPr>
          <w:rFonts w:asciiTheme="minorHAnsi" w:hAnsiTheme="minorHAnsi" w:cstheme="minorHAnsi"/>
          <w:b/>
        </w:rPr>
      </w:pPr>
    </w:p>
    <w:p w:rsidR="00AF4CB1" w:rsidRDefault="00311E4F" w:rsidP="00AF4CB1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Arabic Doses and Appointments - </w:t>
      </w:r>
      <w:hyperlink r:id="rId87" w:history="1">
        <w:r w:rsidR="00AF4CB1" w:rsidRPr="0030736E">
          <w:rPr>
            <w:rStyle w:val="Hyperlink"/>
            <w:rFonts w:asciiTheme="minorHAnsi" w:hAnsiTheme="minorHAnsi" w:cstheme="minorHAnsi"/>
            <w:szCs w:val="22"/>
          </w:rPr>
          <w:t>https://youtu.be/rlP4HXx-Z0o</w:t>
        </w:r>
      </w:hyperlink>
    </w:p>
    <w:p w:rsidR="00AF4CB1" w:rsidRDefault="00D55E96" w:rsidP="00AF4CB1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AF4CB1">
        <w:rPr>
          <w:rFonts w:asciiTheme="minorHAnsi" w:hAnsiTheme="minorHAnsi" w:cstheme="minorHAnsi"/>
          <w:szCs w:val="22"/>
        </w:rPr>
        <w:t xml:space="preserve">Cantonese Doses and Appointments </w:t>
      </w:r>
      <w:r w:rsidR="00AF4CB1">
        <w:rPr>
          <w:rFonts w:asciiTheme="minorHAnsi" w:hAnsiTheme="minorHAnsi" w:cstheme="minorHAnsi"/>
          <w:szCs w:val="22"/>
        </w:rPr>
        <w:t>–</w:t>
      </w:r>
      <w:r w:rsidRPr="00AF4CB1">
        <w:rPr>
          <w:rFonts w:asciiTheme="minorHAnsi" w:hAnsiTheme="minorHAnsi" w:cstheme="minorHAnsi"/>
          <w:szCs w:val="22"/>
        </w:rPr>
        <w:t xml:space="preserve"> </w:t>
      </w:r>
      <w:hyperlink r:id="rId88" w:history="1">
        <w:r w:rsidR="00AF4CB1" w:rsidRPr="0030736E">
          <w:rPr>
            <w:rStyle w:val="Hyperlink"/>
            <w:rFonts w:asciiTheme="minorHAnsi" w:hAnsiTheme="minorHAnsi" w:cstheme="minorHAnsi"/>
            <w:szCs w:val="22"/>
          </w:rPr>
          <w:t>https://youtu.be/7dJHnoJ0l0s</w:t>
        </w:r>
      </w:hyperlink>
    </w:p>
    <w:p w:rsidR="00AF4CB1" w:rsidRDefault="00D55E96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AF4CB1">
        <w:rPr>
          <w:rFonts w:asciiTheme="minorHAnsi" w:hAnsiTheme="minorHAnsi" w:cstheme="minorHAnsi"/>
          <w:szCs w:val="22"/>
        </w:rPr>
        <w:t xml:space="preserve">Hindi Doses and Appointments </w:t>
      </w:r>
      <w:r w:rsidR="00AF4CB1">
        <w:rPr>
          <w:rFonts w:asciiTheme="minorHAnsi" w:hAnsiTheme="minorHAnsi" w:cstheme="minorHAnsi"/>
          <w:szCs w:val="22"/>
        </w:rPr>
        <w:t>–</w:t>
      </w:r>
      <w:r w:rsidRPr="00AF4CB1">
        <w:rPr>
          <w:rFonts w:asciiTheme="minorHAnsi" w:hAnsiTheme="minorHAnsi" w:cstheme="minorHAnsi"/>
          <w:szCs w:val="22"/>
        </w:rPr>
        <w:t xml:space="preserve"> </w:t>
      </w:r>
      <w:hyperlink r:id="rId89" w:history="1">
        <w:r w:rsidR="00DF70D3" w:rsidRPr="0030736E">
          <w:rPr>
            <w:rStyle w:val="Hyperlink"/>
            <w:rFonts w:asciiTheme="minorHAnsi" w:hAnsiTheme="minorHAnsi" w:cstheme="minorHAnsi"/>
            <w:szCs w:val="22"/>
          </w:rPr>
          <w:t>https://youtu.be/pY3JNsM2_ds</w:t>
        </w:r>
      </w:hyperlink>
    </w:p>
    <w:p w:rsidR="00D55E96" w:rsidRPr="00DF70D3" w:rsidRDefault="00D55E96" w:rsidP="00DF70D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DF70D3">
        <w:rPr>
          <w:rFonts w:asciiTheme="minorHAnsi" w:hAnsiTheme="minorHAnsi" w:cstheme="minorHAnsi"/>
          <w:szCs w:val="22"/>
        </w:rPr>
        <w:t xml:space="preserve">Polish Doses and Appointments – </w:t>
      </w:r>
      <w:hyperlink r:id="rId90" w:history="1">
        <w:r w:rsidR="00DF70D3" w:rsidRPr="00DF70D3">
          <w:rPr>
            <w:rStyle w:val="Hyperlink"/>
            <w:rFonts w:asciiTheme="minorHAnsi" w:hAnsiTheme="minorHAnsi" w:cstheme="minorHAnsi"/>
            <w:szCs w:val="22"/>
          </w:rPr>
          <w:t>https://youtu.be/5UgjMs0uow4</w:t>
        </w:r>
      </w:hyperlink>
    </w:p>
    <w:p w:rsidR="00AF4CB1" w:rsidRDefault="00D55E96" w:rsidP="00BC52EA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AF4CB1">
        <w:rPr>
          <w:rFonts w:asciiTheme="minorHAnsi" w:hAnsiTheme="minorHAnsi" w:cstheme="minorHAnsi"/>
          <w:szCs w:val="22"/>
        </w:rPr>
        <w:t xml:space="preserve">Romanian Doses and Appointments -  </w:t>
      </w:r>
      <w:hyperlink r:id="rId91" w:history="1">
        <w:r w:rsidR="00AF4CB1" w:rsidRPr="0030736E">
          <w:rPr>
            <w:rStyle w:val="Hyperlink"/>
            <w:rFonts w:asciiTheme="minorHAnsi" w:hAnsiTheme="minorHAnsi" w:cstheme="minorHAnsi"/>
            <w:szCs w:val="22"/>
          </w:rPr>
          <w:t>https://youtu.be/ALkrO7gEUUU</w:t>
        </w:r>
      </w:hyperlink>
    </w:p>
    <w:p w:rsidR="00DF70D3" w:rsidRPr="00DF70D3" w:rsidRDefault="00D55E96" w:rsidP="00DF70D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AF4CB1">
        <w:rPr>
          <w:rFonts w:asciiTheme="minorHAnsi" w:hAnsiTheme="minorHAnsi" w:cstheme="minorHAnsi"/>
          <w:szCs w:val="22"/>
        </w:rPr>
        <w:t xml:space="preserve">Urdu Doses and Appointments </w:t>
      </w:r>
      <w:hyperlink r:id="rId92" w:history="1">
        <w:r w:rsidR="00AF4CB1" w:rsidRPr="0030736E">
          <w:rPr>
            <w:rStyle w:val="Hyperlink"/>
            <w:rFonts w:asciiTheme="minorHAnsi" w:hAnsiTheme="minorHAnsi" w:cstheme="minorHAnsi"/>
            <w:szCs w:val="22"/>
          </w:rPr>
          <w:t>https://youtu.be/XbsWvpIeTus</w:t>
        </w:r>
      </w:hyperlink>
    </w:p>
    <w:p w:rsidR="003A58F2" w:rsidRDefault="003A58F2" w:rsidP="00A54CCC">
      <w:pPr>
        <w:rPr>
          <w:rFonts w:asciiTheme="minorHAnsi" w:hAnsiTheme="minorHAnsi" w:cstheme="minorHAnsi"/>
          <w:b/>
          <w:color w:val="7030A0"/>
          <w:u w:val="single"/>
        </w:rPr>
      </w:pPr>
    </w:p>
    <w:p w:rsidR="008E5353" w:rsidRDefault="008E5353" w:rsidP="00A54CCC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t>Pregnancy and Breastfeeding Video Links</w:t>
      </w:r>
    </w:p>
    <w:p w:rsidR="00541164" w:rsidRPr="00A54CCC" w:rsidRDefault="00541164" w:rsidP="00A54CCC">
      <w:pPr>
        <w:rPr>
          <w:rFonts w:asciiTheme="minorHAnsi" w:hAnsiTheme="minorHAnsi" w:cstheme="minorHAnsi"/>
          <w:b/>
          <w:color w:val="7030A0"/>
          <w:u w:val="single"/>
          <w:lang w:eastAsia="en-GB"/>
        </w:rPr>
      </w:pPr>
    </w:p>
    <w:p w:rsidR="00C66F4F" w:rsidRPr="00C66F4F" w:rsidRDefault="002178E9" w:rsidP="00B561C0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Pregnancy and Brea</w:t>
      </w:r>
      <w:r w:rsidR="00D55E96" w:rsidRPr="00C66F4F">
        <w:rPr>
          <w:rFonts w:asciiTheme="minorHAnsi" w:hAnsiTheme="minorHAnsi" w:cstheme="minorHAnsi"/>
          <w:b/>
        </w:rPr>
        <w:t>stfeeding Video Hyperlinks:</w:t>
      </w:r>
    </w:p>
    <w:p w:rsidR="008E5353" w:rsidRPr="00A54CCC" w:rsidRDefault="00BC52EA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93" w:history="1"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Pregnancy and Breastfeeding - </w:t>
        </w:r>
        <w:r w:rsidR="00C66F4F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>Arabic</w:t>
        </w:r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8E5353" w:rsidRPr="00A54CCC" w:rsidRDefault="00BC52EA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94" w:history="1">
        <w:r w:rsidR="008E5353" w:rsidRPr="00581294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Pregnancy and Breastfeeding - </w:t>
        </w:r>
        <w:r w:rsidR="00C66F4F" w:rsidRPr="00581294">
          <w:rPr>
            <w:rStyle w:val="Hyperlink"/>
            <w:rFonts w:asciiTheme="minorHAnsi" w:hAnsiTheme="minorHAnsi" w:cstheme="minorHAnsi"/>
            <w:shd w:val="clear" w:color="auto" w:fill="FFFFFF"/>
          </w:rPr>
          <w:t>Cantonese</w:t>
        </w:r>
        <w:r w:rsidR="008E5353" w:rsidRPr="00581294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8E5353" w:rsidRPr="00A54CCC" w:rsidRDefault="00BC52EA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95" w:history="1"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Pregnancy and Breastfeeding - </w:t>
        </w:r>
        <w:r w:rsidR="00C66F4F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>Hindi</w:t>
        </w:r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8E5353" w:rsidRPr="00A54CCC" w:rsidRDefault="00BC52EA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96" w:history="1"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Pregnancy and Breastfeeding - </w:t>
        </w:r>
        <w:r w:rsidR="00C66F4F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>Polish</w:t>
        </w:r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8E5353" w:rsidRPr="00A54CCC" w:rsidRDefault="00BC52EA" w:rsidP="00A54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97" w:history="1"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Pregnancy and Breastfeeding - </w:t>
        </w:r>
        <w:r w:rsidR="00C66F4F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>Romanian</w:t>
        </w:r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D55E96" w:rsidRPr="003A58F2" w:rsidRDefault="00BC52EA" w:rsidP="00B561C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70C0"/>
        </w:rPr>
      </w:pPr>
      <w:hyperlink r:id="rId98" w:history="1"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COVID-19 Vaccine - NHS Scotland Explainer Video – Pregnancy and Breastfeeding - </w:t>
        </w:r>
        <w:r w:rsidR="00C66F4F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>Urdu</w:t>
        </w:r>
        <w:r w:rsidR="008E5353" w:rsidRPr="00096778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 Version</w:t>
        </w:r>
      </w:hyperlink>
    </w:p>
    <w:p w:rsidR="00D55E96" w:rsidRDefault="00D55E96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Pregnanc</w:t>
      </w:r>
      <w:r w:rsidR="008E5353" w:rsidRPr="00C66F4F">
        <w:rPr>
          <w:rFonts w:asciiTheme="minorHAnsi" w:hAnsiTheme="minorHAnsi" w:cstheme="minorHAnsi"/>
          <w:b/>
        </w:rPr>
        <w:t>y and Breastfeeding Video URLs:</w:t>
      </w:r>
    </w:p>
    <w:p w:rsidR="00541164" w:rsidRPr="00C66F4F" w:rsidRDefault="00541164" w:rsidP="00C66F4F">
      <w:pPr>
        <w:rPr>
          <w:rFonts w:asciiTheme="minorHAnsi" w:hAnsiTheme="minorHAnsi" w:cstheme="minorHAnsi"/>
          <w:b/>
        </w:rPr>
      </w:pPr>
    </w:p>
    <w:p w:rsidR="00D55E96" w:rsidRDefault="00D55E96" w:rsidP="00096778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Arabic </w:t>
      </w:r>
      <w:r w:rsidR="008E5353" w:rsidRPr="00C66F4F">
        <w:rPr>
          <w:rFonts w:asciiTheme="minorHAnsi" w:hAnsiTheme="minorHAnsi" w:cstheme="minorHAnsi"/>
          <w:szCs w:val="22"/>
        </w:rPr>
        <w:t xml:space="preserve">Pregnancy and Breastfeeding </w:t>
      </w:r>
      <w:r w:rsidRPr="00C66F4F">
        <w:rPr>
          <w:rFonts w:asciiTheme="minorHAnsi" w:hAnsiTheme="minorHAnsi" w:cstheme="minorHAnsi"/>
          <w:szCs w:val="22"/>
        </w:rPr>
        <w:t xml:space="preserve">- </w:t>
      </w:r>
      <w:hyperlink r:id="rId99" w:history="1">
        <w:r w:rsidR="00096778" w:rsidRPr="0030736E">
          <w:rPr>
            <w:rStyle w:val="Hyperlink"/>
            <w:rFonts w:asciiTheme="minorHAnsi" w:hAnsiTheme="minorHAnsi" w:cstheme="minorHAnsi"/>
            <w:szCs w:val="22"/>
          </w:rPr>
          <w:t>https://youtu.be/HluYuUZ6mM0</w:t>
        </w:r>
      </w:hyperlink>
    </w:p>
    <w:p w:rsidR="00D55E96" w:rsidRDefault="00D55E96" w:rsidP="00581294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096778">
        <w:rPr>
          <w:rFonts w:asciiTheme="minorHAnsi" w:hAnsiTheme="minorHAnsi" w:cstheme="minorHAnsi"/>
          <w:szCs w:val="22"/>
        </w:rPr>
        <w:t xml:space="preserve">Cantonese </w:t>
      </w:r>
      <w:r w:rsidR="008E5353" w:rsidRPr="00096778">
        <w:rPr>
          <w:rFonts w:asciiTheme="minorHAnsi" w:hAnsiTheme="minorHAnsi" w:cstheme="minorHAnsi"/>
          <w:szCs w:val="22"/>
        </w:rPr>
        <w:t xml:space="preserve">Pregnancy and Breastfeeding </w:t>
      </w:r>
      <w:r w:rsidRPr="00096778">
        <w:rPr>
          <w:rFonts w:asciiTheme="minorHAnsi" w:hAnsiTheme="minorHAnsi" w:cstheme="minorHAnsi"/>
          <w:szCs w:val="22"/>
        </w:rPr>
        <w:t xml:space="preserve">- </w:t>
      </w:r>
      <w:hyperlink r:id="rId100" w:history="1">
        <w:r w:rsidR="00581294" w:rsidRPr="0030736E">
          <w:rPr>
            <w:rStyle w:val="Hyperlink"/>
            <w:rFonts w:asciiTheme="minorHAnsi" w:hAnsiTheme="minorHAnsi" w:cstheme="minorHAnsi"/>
            <w:szCs w:val="22"/>
          </w:rPr>
          <w:t>https://youtu.be/3_dYVMKmg8s</w:t>
        </w:r>
      </w:hyperlink>
    </w:p>
    <w:p w:rsidR="00D55E96" w:rsidRPr="00581294" w:rsidRDefault="00D55E96" w:rsidP="00581294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581294">
        <w:rPr>
          <w:rFonts w:asciiTheme="minorHAnsi" w:hAnsiTheme="minorHAnsi" w:cstheme="minorHAnsi"/>
          <w:szCs w:val="22"/>
        </w:rPr>
        <w:t xml:space="preserve">Hindi </w:t>
      </w:r>
      <w:r w:rsidR="008E5353" w:rsidRPr="00581294">
        <w:rPr>
          <w:rFonts w:asciiTheme="minorHAnsi" w:hAnsiTheme="minorHAnsi" w:cstheme="minorHAnsi"/>
          <w:szCs w:val="22"/>
        </w:rPr>
        <w:t xml:space="preserve">Pregnancy and Breastfeeding </w:t>
      </w:r>
      <w:r w:rsidRPr="00581294">
        <w:rPr>
          <w:rFonts w:asciiTheme="minorHAnsi" w:hAnsiTheme="minorHAnsi" w:cstheme="minorHAnsi"/>
          <w:szCs w:val="22"/>
        </w:rPr>
        <w:t xml:space="preserve">- </w:t>
      </w:r>
      <w:hyperlink r:id="rId101" w:history="1">
        <w:r w:rsidR="00096778" w:rsidRPr="00581294">
          <w:rPr>
            <w:rStyle w:val="Hyperlink"/>
            <w:rFonts w:asciiTheme="minorHAnsi" w:hAnsiTheme="minorHAnsi" w:cstheme="minorHAnsi"/>
            <w:szCs w:val="22"/>
          </w:rPr>
          <w:t>https://youtu.be/cD3RU3HxE7Y</w:t>
        </w:r>
      </w:hyperlink>
    </w:p>
    <w:p w:rsidR="00D55E96" w:rsidRPr="00096778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096778">
        <w:rPr>
          <w:rFonts w:asciiTheme="minorHAnsi" w:hAnsiTheme="minorHAnsi" w:cstheme="minorHAnsi"/>
          <w:szCs w:val="22"/>
        </w:rPr>
        <w:t xml:space="preserve">Polish </w:t>
      </w:r>
      <w:r w:rsidR="008E5353" w:rsidRPr="00096778">
        <w:rPr>
          <w:rFonts w:asciiTheme="minorHAnsi" w:hAnsiTheme="minorHAnsi" w:cstheme="minorHAnsi"/>
          <w:szCs w:val="22"/>
        </w:rPr>
        <w:t xml:space="preserve">Pregnancy and Breastfeeding </w:t>
      </w:r>
      <w:r w:rsidRPr="00096778">
        <w:rPr>
          <w:rFonts w:asciiTheme="minorHAnsi" w:hAnsiTheme="minorHAnsi" w:cstheme="minorHAnsi"/>
          <w:szCs w:val="22"/>
        </w:rPr>
        <w:t xml:space="preserve">– </w:t>
      </w:r>
      <w:hyperlink r:id="rId102" w:history="1">
        <w:r w:rsidR="00096778" w:rsidRPr="00096778">
          <w:rPr>
            <w:rStyle w:val="Hyperlink"/>
            <w:rFonts w:asciiTheme="minorHAnsi" w:hAnsiTheme="minorHAnsi" w:cstheme="minorHAnsi"/>
            <w:szCs w:val="22"/>
          </w:rPr>
          <w:t>https://youtu.be/hrE5IGA-LsQ</w:t>
        </w:r>
      </w:hyperlink>
    </w:p>
    <w:p w:rsidR="00D55E96" w:rsidRPr="00096778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096778">
        <w:rPr>
          <w:rFonts w:asciiTheme="minorHAnsi" w:hAnsiTheme="minorHAnsi" w:cstheme="minorHAnsi"/>
          <w:szCs w:val="22"/>
        </w:rPr>
        <w:t xml:space="preserve">Punjabi </w:t>
      </w:r>
      <w:r w:rsidR="008E5353" w:rsidRPr="00096778">
        <w:rPr>
          <w:rFonts w:asciiTheme="minorHAnsi" w:hAnsiTheme="minorHAnsi" w:cstheme="minorHAnsi"/>
          <w:szCs w:val="22"/>
        </w:rPr>
        <w:t xml:space="preserve">Pregnancy and Breastfeeding </w:t>
      </w:r>
      <w:r w:rsidRPr="00096778">
        <w:rPr>
          <w:rFonts w:asciiTheme="minorHAnsi" w:hAnsiTheme="minorHAnsi" w:cstheme="minorHAnsi"/>
          <w:szCs w:val="22"/>
        </w:rPr>
        <w:t xml:space="preserve">– </w:t>
      </w:r>
    </w:p>
    <w:p w:rsidR="00D55E96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Romanian </w:t>
      </w:r>
      <w:r w:rsidR="008E5353" w:rsidRPr="00C66F4F">
        <w:rPr>
          <w:rFonts w:asciiTheme="minorHAnsi" w:hAnsiTheme="minorHAnsi" w:cstheme="minorHAnsi"/>
          <w:szCs w:val="22"/>
        </w:rPr>
        <w:t xml:space="preserve">Pregnancy and Breastfeeding </w:t>
      </w:r>
      <w:r w:rsidR="00096778">
        <w:rPr>
          <w:rFonts w:asciiTheme="minorHAnsi" w:hAnsiTheme="minorHAnsi" w:cstheme="minorHAnsi"/>
          <w:szCs w:val="22"/>
        </w:rPr>
        <w:t>-</w:t>
      </w:r>
      <w:r w:rsidRPr="00C66F4F">
        <w:rPr>
          <w:rFonts w:asciiTheme="minorHAnsi" w:hAnsiTheme="minorHAnsi" w:cstheme="minorHAnsi"/>
          <w:szCs w:val="22"/>
        </w:rPr>
        <w:t xml:space="preserve"> </w:t>
      </w:r>
      <w:hyperlink r:id="rId103" w:history="1">
        <w:r w:rsidR="00096778" w:rsidRPr="0030736E">
          <w:rPr>
            <w:rStyle w:val="Hyperlink"/>
            <w:rFonts w:asciiTheme="minorHAnsi" w:hAnsiTheme="minorHAnsi" w:cstheme="minorHAnsi"/>
            <w:szCs w:val="22"/>
          </w:rPr>
          <w:t>https://youtu.be/rWgV_SWDYDU</w:t>
        </w:r>
      </w:hyperlink>
    </w:p>
    <w:p w:rsidR="00C66F4F" w:rsidRPr="00096778" w:rsidRDefault="00D55E96" w:rsidP="0009677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096778">
        <w:rPr>
          <w:rFonts w:asciiTheme="minorHAnsi" w:hAnsiTheme="minorHAnsi" w:cstheme="minorHAnsi"/>
          <w:szCs w:val="22"/>
        </w:rPr>
        <w:t xml:space="preserve">Urdu </w:t>
      </w:r>
      <w:r w:rsidR="008E5353" w:rsidRPr="00096778">
        <w:rPr>
          <w:rFonts w:asciiTheme="minorHAnsi" w:hAnsiTheme="minorHAnsi" w:cstheme="minorHAnsi"/>
          <w:szCs w:val="22"/>
        </w:rPr>
        <w:t xml:space="preserve">Pregnancy and Breastfeeding </w:t>
      </w:r>
      <w:r w:rsidRPr="00096778">
        <w:rPr>
          <w:rFonts w:asciiTheme="minorHAnsi" w:hAnsiTheme="minorHAnsi" w:cstheme="minorHAnsi"/>
          <w:szCs w:val="22"/>
        </w:rPr>
        <w:t xml:space="preserve">- </w:t>
      </w:r>
      <w:hyperlink r:id="rId104" w:history="1">
        <w:r w:rsidR="00096778" w:rsidRPr="0030736E">
          <w:rPr>
            <w:rStyle w:val="Hyperlink"/>
            <w:rFonts w:asciiTheme="minorHAnsi" w:hAnsiTheme="minorHAnsi" w:cstheme="minorHAnsi"/>
            <w:szCs w:val="22"/>
          </w:rPr>
          <w:t>https://youtu.be/4EG4o-ySSh8</w:t>
        </w:r>
      </w:hyperlink>
    </w:p>
    <w:p w:rsidR="00096778" w:rsidRDefault="00096778" w:rsidP="00C66F4F">
      <w:pPr>
        <w:rPr>
          <w:rFonts w:asciiTheme="minorHAnsi" w:hAnsiTheme="minorHAnsi" w:cstheme="minorHAnsi"/>
          <w:b/>
          <w:color w:val="7030A0"/>
          <w:u w:val="single"/>
        </w:rPr>
      </w:pPr>
    </w:p>
    <w:p w:rsidR="00C66F4F" w:rsidRPr="00C66F4F" w:rsidRDefault="00C66F4F" w:rsidP="00C66F4F">
      <w:pPr>
        <w:rPr>
          <w:rFonts w:asciiTheme="minorHAnsi" w:hAnsiTheme="minorHAnsi" w:cstheme="minorHAnsi"/>
          <w:b/>
          <w:color w:val="7030A0"/>
          <w:u w:val="single"/>
        </w:rPr>
      </w:pPr>
      <w:r w:rsidRPr="00C66F4F">
        <w:rPr>
          <w:rFonts w:asciiTheme="minorHAnsi" w:hAnsiTheme="minorHAnsi" w:cstheme="minorHAnsi"/>
          <w:b/>
          <w:color w:val="7030A0"/>
          <w:u w:val="single"/>
        </w:rPr>
        <w:t>Faith Leaders and Ingredients Video Links</w:t>
      </w:r>
    </w:p>
    <w:p w:rsidR="00541164" w:rsidRPr="00C66F4F" w:rsidRDefault="00541164" w:rsidP="00C66F4F">
      <w:pPr>
        <w:rPr>
          <w:rFonts w:asciiTheme="minorHAnsi" w:hAnsiTheme="minorHAnsi" w:cstheme="minorHAnsi"/>
          <w:b/>
        </w:rPr>
      </w:pPr>
    </w:p>
    <w:p w:rsidR="00541164" w:rsidRDefault="00C66F4F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>Faith Leaders and Ingredients Video URLs:</w:t>
      </w:r>
    </w:p>
    <w:p w:rsidR="00C66F4F" w:rsidRPr="00A54CCC" w:rsidRDefault="00BC52EA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05" w:history="1">
        <w:r w:rsidR="00C66F4F" w:rsidRPr="00311E4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Faith Leaders and Ingredients – Arabic Version</w:t>
        </w:r>
      </w:hyperlink>
    </w:p>
    <w:p w:rsidR="00C66F4F" w:rsidRPr="00A54CCC" w:rsidRDefault="00BC52EA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06" w:history="1">
        <w:r w:rsidR="00C66F4F" w:rsidRPr="00406AE9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Faith Leaders and Ingredients – Cantonese Version</w:t>
        </w:r>
      </w:hyperlink>
    </w:p>
    <w:p w:rsidR="00C66F4F" w:rsidRPr="00A54CCC" w:rsidRDefault="00BC52EA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07" w:history="1">
        <w:r w:rsidR="00C66F4F" w:rsidRPr="00311E4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Faith Leaders and Ingredients – Hindi Version</w:t>
        </w:r>
      </w:hyperlink>
    </w:p>
    <w:p w:rsidR="00C66F4F" w:rsidRPr="00A54CCC" w:rsidRDefault="00BC52EA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08" w:history="1">
        <w:r w:rsidR="00C66F4F" w:rsidRPr="00311E4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Faith Leaders and Ingredients – Polish Version</w:t>
        </w:r>
      </w:hyperlink>
    </w:p>
    <w:p w:rsidR="00C66F4F" w:rsidRPr="00A54CCC" w:rsidRDefault="00BC52EA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09" w:history="1">
        <w:r w:rsidR="00C66F4F" w:rsidRPr="00406AE9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Faith Leaders and Ingredients – Romanian Version</w:t>
        </w:r>
      </w:hyperlink>
    </w:p>
    <w:p w:rsidR="00C66F4F" w:rsidRPr="00A54CCC" w:rsidRDefault="00BC52EA" w:rsidP="00A54CC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70C0"/>
        </w:rPr>
      </w:pPr>
      <w:hyperlink r:id="rId110" w:history="1">
        <w:r w:rsidR="00C66F4F" w:rsidRPr="00311E4F">
          <w:rPr>
            <w:rStyle w:val="Hyperlink"/>
            <w:rFonts w:asciiTheme="minorHAnsi" w:hAnsiTheme="minorHAnsi" w:cstheme="minorHAnsi"/>
            <w:shd w:val="clear" w:color="auto" w:fill="FFFFFF"/>
          </w:rPr>
          <w:t>COVID-19 Vaccine - NHS Scotland Explainer Video – Faith Leaders and Ingredients – Urdu Version</w:t>
        </w:r>
      </w:hyperlink>
    </w:p>
    <w:p w:rsidR="00C66F4F" w:rsidRPr="00C66F4F" w:rsidRDefault="00C66F4F" w:rsidP="00C66F4F">
      <w:pPr>
        <w:rPr>
          <w:rFonts w:asciiTheme="minorHAnsi" w:hAnsiTheme="minorHAnsi" w:cstheme="minorHAnsi"/>
        </w:rPr>
      </w:pPr>
    </w:p>
    <w:p w:rsidR="00C66F4F" w:rsidRPr="00C66F4F" w:rsidRDefault="00311E4F" w:rsidP="00C66F4F">
      <w:pPr>
        <w:rPr>
          <w:rFonts w:asciiTheme="minorHAnsi" w:hAnsiTheme="minorHAnsi" w:cstheme="minorHAnsi"/>
          <w:b/>
        </w:rPr>
      </w:pPr>
      <w:r w:rsidRPr="00C66F4F">
        <w:rPr>
          <w:rFonts w:asciiTheme="minorHAnsi" w:hAnsiTheme="minorHAnsi" w:cstheme="minorHAnsi"/>
          <w:b/>
        </w:rPr>
        <w:t xml:space="preserve">Faith Leaders and Ingredients </w:t>
      </w:r>
      <w:r w:rsidR="00C66F4F" w:rsidRPr="00C66F4F">
        <w:rPr>
          <w:rFonts w:asciiTheme="minorHAnsi" w:hAnsiTheme="minorHAnsi" w:cstheme="minorHAnsi"/>
          <w:b/>
        </w:rPr>
        <w:t>Video URLs:</w:t>
      </w:r>
    </w:p>
    <w:p w:rsidR="00311E4F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Arabic </w:t>
      </w:r>
      <w:r w:rsidRPr="00C66F4F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11" w:history="1">
        <w:r w:rsidR="00311E4F" w:rsidRPr="0030736E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https://youtu.be/WaOW3xYOUjo</w:t>
        </w:r>
      </w:hyperlink>
    </w:p>
    <w:p w:rsidR="00C66F4F" w:rsidRPr="00311E4F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311E4F">
        <w:rPr>
          <w:rFonts w:asciiTheme="minorHAnsi" w:hAnsiTheme="minorHAnsi" w:cstheme="minorHAnsi"/>
          <w:szCs w:val="22"/>
        </w:rPr>
        <w:t xml:space="preserve">Cantonese </w:t>
      </w:r>
      <w:r w:rsidRPr="00311E4F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– </w:t>
      </w:r>
      <w:hyperlink r:id="rId112" w:history="1">
        <w:r w:rsidR="00311E4F" w:rsidRPr="0030736E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https://youtu.be/Xfi7H8t8-Jk</w:t>
        </w:r>
      </w:hyperlink>
    </w:p>
    <w:p w:rsidR="00311E4F" w:rsidRPr="00311E4F" w:rsidRDefault="00C66F4F" w:rsidP="00311E4F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 w:rsidRPr="00311E4F">
        <w:rPr>
          <w:rFonts w:asciiTheme="minorHAnsi" w:hAnsiTheme="minorHAnsi" w:cstheme="minorHAnsi"/>
          <w:szCs w:val="22"/>
        </w:rPr>
        <w:t xml:space="preserve">Hindi </w:t>
      </w:r>
      <w:r w:rsidRPr="00311E4F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13" w:history="1">
        <w:r w:rsidR="00311E4F" w:rsidRPr="00311E4F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https://youtu.be/e8Yiq6Gdn2I</w:t>
        </w:r>
      </w:hyperlink>
    </w:p>
    <w:p w:rsidR="00C66F4F" w:rsidRPr="003A58F2" w:rsidRDefault="00C66F4F" w:rsidP="003A58F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311E4F">
        <w:rPr>
          <w:rFonts w:asciiTheme="minorHAnsi" w:hAnsiTheme="minorHAnsi" w:cstheme="minorHAnsi"/>
          <w:szCs w:val="22"/>
        </w:rPr>
        <w:t xml:space="preserve">Polish </w:t>
      </w:r>
      <w:r w:rsidRPr="00311E4F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14" w:history="1">
        <w:r w:rsidR="00311E4F" w:rsidRPr="0030736E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https://youtu.be/aXhXn5hgjC8</w:t>
        </w:r>
      </w:hyperlink>
    </w:p>
    <w:p w:rsidR="00406AE9" w:rsidRPr="00406AE9" w:rsidRDefault="00C66F4F" w:rsidP="00406AE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C66F4F">
        <w:rPr>
          <w:rFonts w:asciiTheme="minorHAnsi" w:hAnsiTheme="minorHAnsi" w:cstheme="minorHAnsi"/>
          <w:szCs w:val="22"/>
        </w:rPr>
        <w:t xml:space="preserve">Romanian </w:t>
      </w:r>
      <w:r w:rsidRPr="00C66F4F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15" w:history="1">
        <w:r w:rsidR="00406AE9" w:rsidRPr="0030736E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https://youtu.be/7V_HMXlKv2Y</w:t>
        </w:r>
      </w:hyperlink>
    </w:p>
    <w:p w:rsidR="00A54CCC" w:rsidRPr="007264D9" w:rsidRDefault="00C66F4F" w:rsidP="003F237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406AE9">
        <w:rPr>
          <w:rFonts w:asciiTheme="minorHAnsi" w:hAnsiTheme="minorHAnsi" w:cstheme="minorHAnsi"/>
          <w:szCs w:val="22"/>
        </w:rPr>
        <w:t xml:space="preserve">Urdu </w:t>
      </w:r>
      <w:r w:rsidRPr="00406AE9">
        <w:rPr>
          <w:rFonts w:asciiTheme="minorHAnsi" w:hAnsiTheme="minorHAnsi" w:cstheme="minorHAnsi"/>
          <w:szCs w:val="22"/>
          <w:shd w:val="clear" w:color="auto" w:fill="FFFFFF"/>
        </w:rPr>
        <w:t xml:space="preserve">Faith Leaders and Ingredients - </w:t>
      </w:r>
      <w:hyperlink r:id="rId116" w:history="1">
        <w:r w:rsidR="00311E4F" w:rsidRPr="00406AE9">
          <w:rPr>
            <w:rStyle w:val="Hyperlink"/>
            <w:rFonts w:asciiTheme="minorHAnsi" w:hAnsiTheme="minorHAnsi" w:cstheme="minorHAnsi"/>
            <w:szCs w:val="22"/>
            <w:shd w:val="clear" w:color="auto" w:fill="FFFFFF"/>
          </w:rPr>
          <w:t>https://youtu.be/obm5b0r3--w</w:t>
        </w:r>
      </w:hyperlink>
    </w:p>
    <w:sectPr w:rsidR="00A54CCC" w:rsidRPr="007264D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5234045"/>
    <w:multiLevelType w:val="hybridMultilevel"/>
    <w:tmpl w:val="B680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60C"/>
    <w:multiLevelType w:val="hybridMultilevel"/>
    <w:tmpl w:val="09AE98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4B21"/>
    <w:multiLevelType w:val="hybridMultilevel"/>
    <w:tmpl w:val="0780F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17F4"/>
    <w:multiLevelType w:val="hybridMultilevel"/>
    <w:tmpl w:val="6860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42EC"/>
    <w:multiLevelType w:val="hybridMultilevel"/>
    <w:tmpl w:val="1690F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7B7D"/>
    <w:multiLevelType w:val="hybridMultilevel"/>
    <w:tmpl w:val="83BC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953"/>
    <w:multiLevelType w:val="hybridMultilevel"/>
    <w:tmpl w:val="E1644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35CA"/>
    <w:multiLevelType w:val="hybridMultilevel"/>
    <w:tmpl w:val="8DA8F4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90E66"/>
    <w:multiLevelType w:val="hybridMultilevel"/>
    <w:tmpl w:val="2EAA8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D5F03"/>
    <w:multiLevelType w:val="hybridMultilevel"/>
    <w:tmpl w:val="5C78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77DC6"/>
    <w:multiLevelType w:val="hybridMultilevel"/>
    <w:tmpl w:val="C7D60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3A6B8E"/>
    <w:multiLevelType w:val="hybridMultilevel"/>
    <w:tmpl w:val="0ED8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5"/>
    <w:rsid w:val="00027C27"/>
    <w:rsid w:val="00096778"/>
    <w:rsid w:val="000C0CF4"/>
    <w:rsid w:val="002178E9"/>
    <w:rsid w:val="00281579"/>
    <w:rsid w:val="00293C65"/>
    <w:rsid w:val="00306C61"/>
    <w:rsid w:val="00311E4F"/>
    <w:rsid w:val="0037582B"/>
    <w:rsid w:val="003A58F2"/>
    <w:rsid w:val="003F237B"/>
    <w:rsid w:val="00406AE9"/>
    <w:rsid w:val="004B4230"/>
    <w:rsid w:val="00502F99"/>
    <w:rsid w:val="00541164"/>
    <w:rsid w:val="00581294"/>
    <w:rsid w:val="007264D9"/>
    <w:rsid w:val="007943B8"/>
    <w:rsid w:val="00857548"/>
    <w:rsid w:val="008E5353"/>
    <w:rsid w:val="009614C5"/>
    <w:rsid w:val="009B7615"/>
    <w:rsid w:val="009C6757"/>
    <w:rsid w:val="00A54CCC"/>
    <w:rsid w:val="00AF4CB1"/>
    <w:rsid w:val="00B51BDC"/>
    <w:rsid w:val="00B561C0"/>
    <w:rsid w:val="00B773CE"/>
    <w:rsid w:val="00BB47E1"/>
    <w:rsid w:val="00BC52EA"/>
    <w:rsid w:val="00C0597B"/>
    <w:rsid w:val="00C66F4F"/>
    <w:rsid w:val="00C91823"/>
    <w:rsid w:val="00D008AB"/>
    <w:rsid w:val="00D55E96"/>
    <w:rsid w:val="00D619DF"/>
    <w:rsid w:val="00DF70D3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42CD"/>
  <w15:chartTrackingRefBased/>
  <w15:docId w15:val="{4A611301-DFE6-4858-AE0D-8AA5006D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B8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9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4C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4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R4lD2SdW2vI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youtu.be/pY3JNsM2_ds" TargetMode="External"/><Relationship Id="rId42" Type="http://schemas.openxmlformats.org/officeDocument/2006/relationships/hyperlink" Target="https://youtu.be/obm5b0r3--w" TargetMode="External"/><Relationship Id="rId47" Type="http://schemas.openxmlformats.org/officeDocument/2006/relationships/hyperlink" Target="https://youtu.be/jYAC1uuZEQw" TargetMode="External"/><Relationship Id="rId63" Type="http://schemas.openxmlformats.org/officeDocument/2006/relationships/hyperlink" Target="https://youtu.be/6UYykS1uZyg" TargetMode="External"/><Relationship Id="rId68" Type="http://schemas.openxmlformats.org/officeDocument/2006/relationships/hyperlink" Target="https://youtu.be/XNRBs6g28N0" TargetMode="External"/><Relationship Id="rId84" Type="http://schemas.openxmlformats.org/officeDocument/2006/relationships/hyperlink" Target="https://youtu.be/pY3JNsM2_ds" TargetMode="External"/><Relationship Id="rId89" Type="http://schemas.openxmlformats.org/officeDocument/2006/relationships/hyperlink" Target="https://youtu.be/pY3JNsM2_ds" TargetMode="External"/><Relationship Id="rId112" Type="http://schemas.openxmlformats.org/officeDocument/2006/relationships/hyperlink" Target="https://youtu.be/Xfi7H8t8-Jk" TargetMode="External"/><Relationship Id="rId16" Type="http://schemas.openxmlformats.org/officeDocument/2006/relationships/hyperlink" Target="https://youtu.be/3_dYVMKmg8s" TargetMode="External"/><Relationship Id="rId107" Type="http://schemas.openxmlformats.org/officeDocument/2006/relationships/hyperlink" Target="https://youtu.be/e8Yiq6Gdn2I" TargetMode="External"/><Relationship Id="rId11" Type="http://schemas.openxmlformats.org/officeDocument/2006/relationships/hyperlink" Target="https://youtu.be/WaOW3xYOUjo" TargetMode="External"/><Relationship Id="rId24" Type="http://schemas.openxmlformats.org/officeDocument/2006/relationships/hyperlink" Target="https://youtu.be/6DG2vwInjZg" TargetMode="External"/><Relationship Id="rId32" Type="http://schemas.openxmlformats.org/officeDocument/2006/relationships/hyperlink" Target="https://youtu.be/6UYykS1uZyg" TargetMode="External"/><Relationship Id="rId37" Type="http://schemas.openxmlformats.org/officeDocument/2006/relationships/hyperlink" Target="https://youtu.be/e17whA2VqFg" TargetMode="External"/><Relationship Id="rId40" Type="http://schemas.openxmlformats.org/officeDocument/2006/relationships/hyperlink" Target="https://www.youtube.com/watch?v=XbsWvpIeTus" TargetMode="External"/><Relationship Id="rId45" Type="http://schemas.openxmlformats.org/officeDocument/2006/relationships/hyperlink" Target="https://youtu.be/uZ38yDiFZPc" TargetMode="External"/><Relationship Id="rId53" Type="http://schemas.openxmlformats.org/officeDocument/2006/relationships/hyperlink" Target="https://youtu.be/hFJdtlpF1Mg" TargetMode="External"/><Relationship Id="rId58" Type="http://schemas.openxmlformats.org/officeDocument/2006/relationships/hyperlink" Target="https://youtu.be/e17whA2VqFg" TargetMode="External"/><Relationship Id="rId66" Type="http://schemas.openxmlformats.org/officeDocument/2006/relationships/hyperlink" Target="https://youtu.be/FU02CbyJDnw" TargetMode="External"/><Relationship Id="rId74" Type="http://schemas.openxmlformats.org/officeDocument/2006/relationships/hyperlink" Target="https://youtu.be/R4lD2SdW2vI" TargetMode="External"/><Relationship Id="rId79" Type="http://schemas.openxmlformats.org/officeDocument/2006/relationships/hyperlink" Target="https://youtu.be/R4lD2SdW2vI" TargetMode="External"/><Relationship Id="rId87" Type="http://schemas.openxmlformats.org/officeDocument/2006/relationships/hyperlink" Target="https://youtu.be/rlP4HXx-Z0o" TargetMode="External"/><Relationship Id="rId102" Type="http://schemas.openxmlformats.org/officeDocument/2006/relationships/hyperlink" Target="https://youtu.be/hrE5IGA-LsQ" TargetMode="External"/><Relationship Id="rId110" Type="http://schemas.openxmlformats.org/officeDocument/2006/relationships/hyperlink" Target="https://youtu.be/obm5b0r3--w" TargetMode="External"/><Relationship Id="rId115" Type="http://schemas.openxmlformats.org/officeDocument/2006/relationships/hyperlink" Target="https://youtu.be/7V_HMXlKv2Y" TargetMode="External"/><Relationship Id="rId5" Type="http://schemas.openxmlformats.org/officeDocument/2006/relationships/hyperlink" Target="https://youtu.be/RcBP2HB10l8" TargetMode="External"/><Relationship Id="rId61" Type="http://schemas.openxmlformats.org/officeDocument/2006/relationships/hyperlink" Target="https://youtu.be/0G0DshTVrKA" TargetMode="External"/><Relationship Id="rId82" Type="http://schemas.openxmlformats.org/officeDocument/2006/relationships/hyperlink" Target="https://youtu.be/rlP4HXx-Z0o" TargetMode="External"/><Relationship Id="rId90" Type="http://schemas.openxmlformats.org/officeDocument/2006/relationships/hyperlink" Target="https://youtu.be/5UgjMs0uow4" TargetMode="External"/><Relationship Id="rId95" Type="http://schemas.openxmlformats.org/officeDocument/2006/relationships/hyperlink" Target="https://youtu.be/cD3RU3HxE7Y" TargetMode="External"/><Relationship Id="rId19" Type="http://schemas.openxmlformats.org/officeDocument/2006/relationships/hyperlink" Target="https://youtu.be/0G0DshTVrKA" TargetMode="External"/><Relationship Id="rId14" Type="http://schemas.openxmlformats.org/officeDocument/2006/relationships/hyperlink" Target="https://youtu.be/kkHki6tBK-Y" TargetMode="External"/><Relationship Id="rId22" Type="http://schemas.openxmlformats.org/officeDocument/2006/relationships/hyperlink" Target="https://youtu.be/cD3RU3HxE7Y" TargetMode="External"/><Relationship Id="rId27" Type="http://schemas.openxmlformats.org/officeDocument/2006/relationships/hyperlink" Target="https://youtu.be/5UgjMs0uow4" TargetMode="External"/><Relationship Id="rId30" Type="http://schemas.openxmlformats.org/officeDocument/2006/relationships/hyperlink" Target="https://youtu.be/EDSU2113BaA" TargetMode="External"/><Relationship Id="rId35" Type="http://schemas.openxmlformats.org/officeDocument/2006/relationships/hyperlink" Target="https://youtu.be/rWgV_SWDYDU" TargetMode="External"/><Relationship Id="rId43" Type="http://schemas.openxmlformats.org/officeDocument/2006/relationships/hyperlink" Target="https://youtu.be/RcBP2HB10l8" TargetMode="External"/><Relationship Id="rId48" Type="http://schemas.openxmlformats.org/officeDocument/2006/relationships/hyperlink" Target="https://youtu.be/6DG2vwInjZg" TargetMode="External"/><Relationship Id="rId56" Type="http://schemas.openxmlformats.org/officeDocument/2006/relationships/hyperlink" Target="https://youtu.be/EDSU2113BaA" TargetMode="External"/><Relationship Id="rId64" Type="http://schemas.openxmlformats.org/officeDocument/2006/relationships/hyperlink" Target="https://youtu.be/IgfDK6M0Qis" TargetMode="External"/><Relationship Id="rId69" Type="http://schemas.openxmlformats.org/officeDocument/2006/relationships/hyperlink" Target="https://youtu.be/6UYykS1uZyg" TargetMode="External"/><Relationship Id="rId77" Type="http://schemas.openxmlformats.org/officeDocument/2006/relationships/hyperlink" Target="https://youtu.be/kkHki6tBK-Y" TargetMode="External"/><Relationship Id="rId100" Type="http://schemas.openxmlformats.org/officeDocument/2006/relationships/hyperlink" Target="https://youtu.be/3_dYVMKmg8s" TargetMode="External"/><Relationship Id="rId105" Type="http://schemas.openxmlformats.org/officeDocument/2006/relationships/hyperlink" Target="https://youtu.be/WaOW3xYOUjo" TargetMode="External"/><Relationship Id="rId113" Type="http://schemas.openxmlformats.org/officeDocument/2006/relationships/hyperlink" Target="https://youtu.be/e8Yiq6Gdn2I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youtu.be/b8Cp66gsXlc" TargetMode="External"/><Relationship Id="rId51" Type="http://schemas.openxmlformats.org/officeDocument/2006/relationships/hyperlink" Target="https://youtu.be/RcBP2HB10l8" TargetMode="External"/><Relationship Id="rId72" Type="http://schemas.openxmlformats.org/officeDocument/2006/relationships/hyperlink" Target="https://youtu.be/kkHki6tBK-Y" TargetMode="External"/><Relationship Id="rId80" Type="http://schemas.openxmlformats.org/officeDocument/2006/relationships/hyperlink" Target="https://youtu.be/BRy5liabvpU" TargetMode="External"/><Relationship Id="rId85" Type="http://schemas.openxmlformats.org/officeDocument/2006/relationships/hyperlink" Target="https://youtu.be/5UgjMs0uow4" TargetMode="External"/><Relationship Id="rId93" Type="http://schemas.openxmlformats.org/officeDocument/2006/relationships/hyperlink" Target="https://youtu.be/HluYuUZ6mM0" TargetMode="External"/><Relationship Id="rId98" Type="http://schemas.openxmlformats.org/officeDocument/2006/relationships/hyperlink" Target="https://youtu.be/4EG4o-ySSh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hFJdtlpF1Mg" TargetMode="External"/><Relationship Id="rId17" Type="http://schemas.openxmlformats.org/officeDocument/2006/relationships/hyperlink" Target="https://youtu.be/Xfi7H8t8-Jk" TargetMode="External"/><Relationship Id="rId25" Type="http://schemas.openxmlformats.org/officeDocument/2006/relationships/hyperlink" Target="https://youtu.be/XNRBs6g28N0" TargetMode="External"/><Relationship Id="rId33" Type="http://schemas.openxmlformats.org/officeDocument/2006/relationships/hyperlink" Target="https://youtu.be/BRy5liabvpU" TargetMode="External"/><Relationship Id="rId38" Type="http://schemas.openxmlformats.org/officeDocument/2006/relationships/hyperlink" Target="https://youtu.be/IgfDK6M0Qis" TargetMode="External"/><Relationship Id="rId46" Type="http://schemas.openxmlformats.org/officeDocument/2006/relationships/hyperlink" Target="https://youtu.be/hFJdtlpF1Mg" TargetMode="External"/><Relationship Id="rId59" Type="http://schemas.openxmlformats.org/officeDocument/2006/relationships/hyperlink" Target="https://youtu.be/R5rAKFqcisE" TargetMode="External"/><Relationship Id="rId67" Type="http://schemas.openxmlformats.org/officeDocument/2006/relationships/hyperlink" Target="https://youtu.be/0G0DshTVrKA" TargetMode="External"/><Relationship Id="rId103" Type="http://schemas.openxmlformats.org/officeDocument/2006/relationships/hyperlink" Target="https://youtu.be/rWgV_SWDYDU" TargetMode="External"/><Relationship Id="rId108" Type="http://schemas.openxmlformats.org/officeDocument/2006/relationships/hyperlink" Target="https://youtu.be/aXhXn5hgjC8" TargetMode="External"/><Relationship Id="rId116" Type="http://schemas.openxmlformats.org/officeDocument/2006/relationships/hyperlink" Target="https://youtu.be/obm5b0r3--w" TargetMode="External"/><Relationship Id="rId20" Type="http://schemas.openxmlformats.org/officeDocument/2006/relationships/hyperlink" Target="https://youtu.be/ggJE6miyc6s" TargetMode="External"/><Relationship Id="rId41" Type="http://schemas.openxmlformats.org/officeDocument/2006/relationships/hyperlink" Target="https://youtu.be/4EG4o-ySSh8" TargetMode="External"/><Relationship Id="rId54" Type="http://schemas.openxmlformats.org/officeDocument/2006/relationships/hyperlink" Target="https://youtu.be/uZ38yDiFZPc" TargetMode="External"/><Relationship Id="rId62" Type="http://schemas.openxmlformats.org/officeDocument/2006/relationships/hyperlink" Target="https://youtu.be/XNRBs6g28N0" TargetMode="External"/><Relationship Id="rId70" Type="http://schemas.openxmlformats.org/officeDocument/2006/relationships/hyperlink" Target="https://youtu.be/IgfDK6M0Qis" TargetMode="External"/><Relationship Id="rId75" Type="http://schemas.openxmlformats.org/officeDocument/2006/relationships/hyperlink" Target="https://youtu.be/DijSBtoa_0o" TargetMode="External"/><Relationship Id="rId83" Type="http://schemas.openxmlformats.org/officeDocument/2006/relationships/hyperlink" Target="https://youtu.be/7dJHnoJ0l0s" TargetMode="External"/><Relationship Id="rId88" Type="http://schemas.openxmlformats.org/officeDocument/2006/relationships/hyperlink" Target="https://youtu.be/7dJHnoJ0l0s" TargetMode="External"/><Relationship Id="rId91" Type="http://schemas.openxmlformats.org/officeDocument/2006/relationships/hyperlink" Target="https://youtu.be/ALkrO7gEUUU" TargetMode="External"/><Relationship Id="rId96" Type="http://schemas.openxmlformats.org/officeDocument/2006/relationships/hyperlink" Target="https://youtu.be/hrE5IGA-LsQ" TargetMode="External"/><Relationship Id="rId111" Type="http://schemas.openxmlformats.org/officeDocument/2006/relationships/hyperlink" Target="https://youtu.be/WaOW3xYOUj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uyCmciFwSA" TargetMode="External"/><Relationship Id="rId15" Type="http://schemas.openxmlformats.org/officeDocument/2006/relationships/hyperlink" Target="https://youtu.be/7dJHnoJ0l0s" TargetMode="External"/><Relationship Id="rId23" Type="http://schemas.openxmlformats.org/officeDocument/2006/relationships/hyperlink" Target="https://youtu.be/e8Yiq6Gdn2I" TargetMode="External"/><Relationship Id="rId28" Type="http://schemas.openxmlformats.org/officeDocument/2006/relationships/hyperlink" Target="https://youtu.be/hrE5IGA-LsQ" TargetMode="External"/><Relationship Id="rId36" Type="http://schemas.openxmlformats.org/officeDocument/2006/relationships/hyperlink" Target="https://youtu.be/7V_HMXlKv2Y" TargetMode="External"/><Relationship Id="rId49" Type="http://schemas.openxmlformats.org/officeDocument/2006/relationships/hyperlink" Target="https://youtu.be/e17whA2VqFg" TargetMode="External"/><Relationship Id="rId57" Type="http://schemas.openxmlformats.org/officeDocument/2006/relationships/hyperlink" Target="https://youtu.be/jYAC1uuZEQw" TargetMode="External"/><Relationship Id="rId106" Type="http://schemas.openxmlformats.org/officeDocument/2006/relationships/hyperlink" Target="https://youtu.be/Xfi7H8t8-Jk" TargetMode="External"/><Relationship Id="rId114" Type="http://schemas.openxmlformats.org/officeDocument/2006/relationships/hyperlink" Target="https://youtu.be/aXhXn5hgjC8" TargetMode="External"/><Relationship Id="rId10" Type="http://schemas.openxmlformats.org/officeDocument/2006/relationships/hyperlink" Target="https://youtu.be/HluYuUZ6mM0" TargetMode="External"/><Relationship Id="rId31" Type="http://schemas.openxmlformats.org/officeDocument/2006/relationships/hyperlink" Target="https://youtu.be/jYAC1uuZEQw" TargetMode="External"/><Relationship Id="rId44" Type="http://schemas.openxmlformats.org/officeDocument/2006/relationships/hyperlink" Target="https://youtu.be/LuyCmciFwSA" TargetMode="External"/><Relationship Id="rId52" Type="http://schemas.openxmlformats.org/officeDocument/2006/relationships/hyperlink" Target="https://youtu.be/LuyCmciFwSA" TargetMode="External"/><Relationship Id="rId60" Type="http://schemas.openxmlformats.org/officeDocument/2006/relationships/hyperlink" Target="https://youtu.be/FU02CbyJDnw" TargetMode="External"/><Relationship Id="rId65" Type="http://schemas.openxmlformats.org/officeDocument/2006/relationships/hyperlink" Target="https://youtu.be/R5rAKFqcisE" TargetMode="External"/><Relationship Id="rId73" Type="http://schemas.openxmlformats.org/officeDocument/2006/relationships/hyperlink" Target="https://youtu.be/ggJE6miyc6s" TargetMode="External"/><Relationship Id="rId78" Type="http://schemas.openxmlformats.org/officeDocument/2006/relationships/hyperlink" Target="https://youtu.be/ggJE6miyc6s" TargetMode="External"/><Relationship Id="rId81" Type="http://schemas.openxmlformats.org/officeDocument/2006/relationships/hyperlink" Target="https://youtu.be/DijSBtoa_0o" TargetMode="External"/><Relationship Id="rId86" Type="http://schemas.openxmlformats.org/officeDocument/2006/relationships/hyperlink" Target="https://youtu.be/XbsWvpIeTus" TargetMode="External"/><Relationship Id="rId94" Type="http://schemas.openxmlformats.org/officeDocument/2006/relationships/hyperlink" Target="https://youtu.be/3_dYVMKmg8s" TargetMode="External"/><Relationship Id="rId99" Type="http://schemas.openxmlformats.org/officeDocument/2006/relationships/hyperlink" Target="https://youtu.be/HluYuUZ6mM0" TargetMode="External"/><Relationship Id="rId101" Type="http://schemas.openxmlformats.org/officeDocument/2006/relationships/hyperlink" Target="https://youtu.be/cD3RU3HxE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lP4HXx-Z0o" TargetMode="External"/><Relationship Id="rId13" Type="http://schemas.openxmlformats.org/officeDocument/2006/relationships/hyperlink" Target="https://youtu.be/FU02CbyJDnw" TargetMode="External"/><Relationship Id="rId18" Type="http://schemas.openxmlformats.org/officeDocument/2006/relationships/hyperlink" Target="https://youtu.be/uZ38yDiFZPc" TargetMode="External"/><Relationship Id="rId39" Type="http://schemas.openxmlformats.org/officeDocument/2006/relationships/hyperlink" Target="https://youtu.be/DijSBtoa_0o" TargetMode="External"/><Relationship Id="rId109" Type="http://schemas.openxmlformats.org/officeDocument/2006/relationships/hyperlink" Target="https://youtu.be/7V_HMXlKv2Y" TargetMode="External"/><Relationship Id="rId34" Type="http://schemas.openxmlformats.org/officeDocument/2006/relationships/hyperlink" Target="https://youtu.be/ALkrO7gEUUU" TargetMode="External"/><Relationship Id="rId50" Type="http://schemas.openxmlformats.org/officeDocument/2006/relationships/hyperlink" Target="https://youtu.be/EDSU2113BaA" TargetMode="External"/><Relationship Id="rId55" Type="http://schemas.openxmlformats.org/officeDocument/2006/relationships/hyperlink" Target="https://youtu.be/6DG2vwInjZg" TargetMode="External"/><Relationship Id="rId76" Type="http://schemas.openxmlformats.org/officeDocument/2006/relationships/hyperlink" Target="https://youtu.be/b8Cp66gsXlc" TargetMode="External"/><Relationship Id="rId97" Type="http://schemas.openxmlformats.org/officeDocument/2006/relationships/hyperlink" Target="https://youtu.be/rWgV_SWDYDU" TargetMode="External"/><Relationship Id="rId104" Type="http://schemas.openxmlformats.org/officeDocument/2006/relationships/hyperlink" Target="https://youtu.be/4EG4o-ySSh8" TargetMode="External"/><Relationship Id="rId7" Type="http://schemas.openxmlformats.org/officeDocument/2006/relationships/hyperlink" Target="https://youtu.be/R5rAKFqcisE" TargetMode="External"/><Relationship Id="rId71" Type="http://schemas.openxmlformats.org/officeDocument/2006/relationships/hyperlink" Target="https://youtu.be/b8Cp66gsXlc" TargetMode="External"/><Relationship Id="rId92" Type="http://schemas.openxmlformats.org/officeDocument/2006/relationships/hyperlink" Target="https://youtu.be/XbsWvpIeTus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aXhXn5hgj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U444139</dc:creator>
  <cp:keywords/>
  <dc:description/>
  <cp:lastModifiedBy>U444139</cp:lastModifiedBy>
  <cp:revision>3</cp:revision>
  <dcterms:created xsi:type="dcterms:W3CDTF">2021-06-23T14:08:00Z</dcterms:created>
  <dcterms:modified xsi:type="dcterms:W3CDTF">2021-06-23T15:31:00Z</dcterms:modified>
</cp:coreProperties>
</file>